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FF" w:rsidRPr="0047495E" w:rsidRDefault="00E761FF" w:rsidP="00685586">
      <w:pPr>
        <w:jc w:val="center"/>
        <w:rPr>
          <w:rFonts w:ascii="Tahoma" w:hAnsi="Tahoma" w:cs="Tahoma"/>
          <w:b/>
          <w:spacing w:val="0"/>
          <w:sz w:val="22"/>
          <w:szCs w:val="24"/>
        </w:rPr>
      </w:pPr>
      <w:r w:rsidRPr="0047495E">
        <w:rPr>
          <w:rFonts w:ascii="Tahoma" w:hAnsi="Tahoma" w:cs="Tahoma"/>
          <w:b/>
          <w:spacing w:val="0"/>
          <w:sz w:val="22"/>
          <w:szCs w:val="24"/>
        </w:rPr>
        <w:t xml:space="preserve">SZCZEGÓŁOWE WARUNKI KONKURSU OFERT (SWKO) I MATERIAŁY INFORMACYJNE </w:t>
      </w:r>
      <w:r w:rsidR="00DB38E1" w:rsidRPr="0047495E">
        <w:rPr>
          <w:rFonts w:ascii="Tahoma" w:hAnsi="Tahoma" w:cs="Tahoma"/>
          <w:b/>
          <w:spacing w:val="0"/>
          <w:sz w:val="22"/>
          <w:szCs w:val="24"/>
        </w:rPr>
        <w:br/>
      </w:r>
      <w:r w:rsidRPr="0047495E">
        <w:rPr>
          <w:rFonts w:ascii="Tahoma" w:hAnsi="Tahoma" w:cs="Tahoma"/>
          <w:b/>
          <w:spacing w:val="0"/>
          <w:sz w:val="22"/>
          <w:szCs w:val="24"/>
        </w:rPr>
        <w:t xml:space="preserve">O PRZEDMIOCIE KONKURSU </w:t>
      </w:r>
      <w:r w:rsidR="00B6585E" w:rsidRPr="0047495E">
        <w:rPr>
          <w:rFonts w:ascii="Tahoma" w:hAnsi="Tahoma" w:cs="Tahoma"/>
          <w:b/>
          <w:spacing w:val="0"/>
          <w:sz w:val="22"/>
          <w:szCs w:val="24"/>
        </w:rPr>
        <w:t xml:space="preserve">NR </w:t>
      </w:r>
      <w:r w:rsidR="00B530CA">
        <w:rPr>
          <w:rFonts w:ascii="Tahoma" w:hAnsi="Tahoma" w:cs="Tahoma"/>
          <w:b/>
          <w:spacing w:val="0"/>
          <w:sz w:val="22"/>
          <w:szCs w:val="24"/>
        </w:rPr>
        <w:t>6</w:t>
      </w:r>
      <w:r w:rsidR="00AB3F6A" w:rsidRPr="0047495E">
        <w:rPr>
          <w:rFonts w:ascii="Tahoma" w:hAnsi="Tahoma" w:cs="Tahoma"/>
          <w:b/>
          <w:spacing w:val="0"/>
          <w:sz w:val="22"/>
          <w:szCs w:val="24"/>
        </w:rPr>
        <w:t>/2020</w:t>
      </w:r>
      <w:r w:rsidR="00B6585E" w:rsidRPr="0047495E">
        <w:rPr>
          <w:rFonts w:ascii="Tahoma" w:hAnsi="Tahoma" w:cs="Tahoma"/>
          <w:b/>
          <w:spacing w:val="0"/>
          <w:sz w:val="22"/>
          <w:szCs w:val="24"/>
        </w:rPr>
        <w:t xml:space="preserve"> </w:t>
      </w:r>
      <w:r w:rsidR="00DB38E1" w:rsidRPr="0047495E">
        <w:rPr>
          <w:rFonts w:ascii="Tahoma" w:hAnsi="Tahoma" w:cs="Tahoma"/>
          <w:b/>
          <w:spacing w:val="0"/>
          <w:sz w:val="22"/>
          <w:szCs w:val="24"/>
        </w:rPr>
        <w:t xml:space="preserve">W SPRAWIE UMOWY </w:t>
      </w:r>
      <w:r w:rsidR="006A099C" w:rsidRPr="0047495E">
        <w:rPr>
          <w:rFonts w:ascii="Tahoma" w:hAnsi="Tahoma" w:cs="Tahoma"/>
          <w:b/>
          <w:spacing w:val="0"/>
          <w:sz w:val="22"/>
          <w:szCs w:val="24"/>
        </w:rPr>
        <w:t xml:space="preserve">O UDZIELENIE ZAMÓWIENIA NA </w:t>
      </w:r>
      <w:r w:rsidR="0017293A" w:rsidRPr="0047495E">
        <w:rPr>
          <w:rFonts w:ascii="Tahoma" w:hAnsi="Tahoma" w:cs="Tahoma"/>
          <w:b/>
          <w:spacing w:val="0"/>
          <w:sz w:val="22"/>
          <w:szCs w:val="24"/>
        </w:rPr>
        <w:t>UD</w:t>
      </w:r>
      <w:r w:rsidR="00DB38E1" w:rsidRPr="0047495E">
        <w:rPr>
          <w:rFonts w:ascii="Tahoma" w:hAnsi="Tahoma" w:cs="Tahoma"/>
          <w:b/>
          <w:spacing w:val="0"/>
          <w:sz w:val="22"/>
          <w:szCs w:val="24"/>
        </w:rPr>
        <w:t xml:space="preserve">ZIELANIE ŚWIADCZEŃ ZDROWOTNYCH </w:t>
      </w:r>
      <w:r w:rsidR="0017293A" w:rsidRPr="0047495E">
        <w:rPr>
          <w:rFonts w:ascii="Tahoma" w:hAnsi="Tahoma" w:cs="Tahoma"/>
          <w:b/>
          <w:spacing w:val="0"/>
          <w:sz w:val="22"/>
          <w:szCs w:val="24"/>
        </w:rPr>
        <w:t>W ZAKRESIE USŁUG TERAPEUTCZNYCH</w:t>
      </w:r>
      <w:r w:rsidR="00DB38E1" w:rsidRPr="0047495E">
        <w:rPr>
          <w:rFonts w:ascii="Tahoma" w:hAnsi="Tahoma" w:cs="Tahoma"/>
          <w:b/>
          <w:spacing w:val="0"/>
          <w:sz w:val="22"/>
          <w:szCs w:val="24"/>
        </w:rPr>
        <w:t xml:space="preserve"> </w:t>
      </w:r>
      <w:r w:rsidRPr="0047495E">
        <w:rPr>
          <w:rFonts w:ascii="Tahoma" w:hAnsi="Tahoma" w:cs="Tahoma"/>
          <w:b/>
          <w:spacing w:val="0"/>
          <w:sz w:val="22"/>
          <w:szCs w:val="24"/>
        </w:rPr>
        <w:t>NA RZEC</w:t>
      </w:r>
      <w:r w:rsidR="006F6E83" w:rsidRPr="0047495E">
        <w:rPr>
          <w:rFonts w:ascii="Tahoma" w:hAnsi="Tahoma" w:cs="Tahoma"/>
          <w:b/>
          <w:spacing w:val="0"/>
          <w:sz w:val="22"/>
          <w:szCs w:val="24"/>
        </w:rPr>
        <w:t xml:space="preserve">Z PACJENTÓW </w:t>
      </w:r>
      <w:r w:rsidRPr="0047495E">
        <w:rPr>
          <w:rFonts w:ascii="Tahoma" w:hAnsi="Tahoma" w:cs="Tahoma"/>
          <w:b/>
          <w:spacing w:val="0"/>
          <w:sz w:val="22"/>
          <w:szCs w:val="24"/>
        </w:rPr>
        <w:t>SAMODZIELNEGO PUBLICZ</w:t>
      </w:r>
      <w:r w:rsidR="006F6E83" w:rsidRPr="0047495E">
        <w:rPr>
          <w:rFonts w:ascii="Tahoma" w:hAnsi="Tahoma" w:cs="Tahoma"/>
          <w:b/>
          <w:spacing w:val="0"/>
          <w:sz w:val="22"/>
          <w:szCs w:val="24"/>
        </w:rPr>
        <w:t xml:space="preserve">NEGO ZAKŁADU OPIEKI ZDROWOTNEJ </w:t>
      </w:r>
      <w:r w:rsidRPr="0047495E">
        <w:rPr>
          <w:rFonts w:ascii="Tahoma" w:hAnsi="Tahoma" w:cs="Tahoma"/>
          <w:b/>
          <w:spacing w:val="0"/>
          <w:sz w:val="22"/>
          <w:szCs w:val="24"/>
        </w:rPr>
        <w:t>OŚRODKA PROFILAKTYKI I LECZENIA UZALEŻNIEŃ W ZABRZU</w:t>
      </w:r>
    </w:p>
    <w:p w:rsidR="00E761FF" w:rsidRPr="0047495E" w:rsidRDefault="00E761FF" w:rsidP="00685586">
      <w:pPr>
        <w:rPr>
          <w:rFonts w:ascii="Tahoma" w:hAnsi="Tahoma" w:cs="Tahoma"/>
          <w:spacing w:val="0"/>
          <w:sz w:val="22"/>
          <w:szCs w:val="24"/>
        </w:rPr>
      </w:pPr>
    </w:p>
    <w:p w:rsidR="00E761FF" w:rsidRDefault="00E761FF" w:rsidP="00471383">
      <w:pPr>
        <w:numPr>
          <w:ilvl w:val="0"/>
          <w:numId w:val="14"/>
        </w:numPr>
        <w:tabs>
          <w:tab w:val="left" w:pos="567"/>
        </w:tabs>
        <w:suppressAutoHyphens/>
        <w:ind w:left="567" w:hanging="567"/>
        <w:jc w:val="both"/>
        <w:rPr>
          <w:rFonts w:ascii="Tahoma" w:hAnsi="Tahoma" w:cs="Tahoma"/>
          <w:b/>
          <w:spacing w:val="0"/>
          <w:sz w:val="22"/>
          <w:szCs w:val="24"/>
        </w:rPr>
      </w:pPr>
      <w:r w:rsidRPr="0047495E">
        <w:rPr>
          <w:rFonts w:ascii="Tahoma" w:hAnsi="Tahoma" w:cs="Tahoma"/>
          <w:b/>
          <w:spacing w:val="0"/>
          <w:sz w:val="22"/>
          <w:szCs w:val="24"/>
        </w:rPr>
        <w:t>PODSTAWA PRAWNA</w:t>
      </w:r>
    </w:p>
    <w:p w:rsidR="0047495E" w:rsidRPr="0047495E" w:rsidRDefault="0047495E" w:rsidP="0047495E">
      <w:pPr>
        <w:tabs>
          <w:tab w:val="left" w:pos="567"/>
        </w:tabs>
        <w:suppressAutoHyphens/>
        <w:ind w:left="567"/>
        <w:jc w:val="both"/>
        <w:rPr>
          <w:rFonts w:ascii="Tahoma" w:hAnsi="Tahoma" w:cs="Tahoma"/>
          <w:b/>
          <w:spacing w:val="0"/>
          <w:sz w:val="22"/>
          <w:szCs w:val="24"/>
        </w:rPr>
      </w:pPr>
    </w:p>
    <w:p w:rsidR="00E761FF" w:rsidRPr="0047495E" w:rsidRDefault="002F38F0" w:rsidP="0047495E">
      <w:pPr>
        <w:pStyle w:val="Podtytu"/>
        <w:spacing w:line="276" w:lineRule="auto"/>
        <w:jc w:val="both"/>
        <w:rPr>
          <w:rFonts w:ascii="Tahoma" w:hAnsi="Tahoma" w:cs="Tahoma"/>
          <w:sz w:val="22"/>
          <w:szCs w:val="24"/>
        </w:rPr>
      </w:pPr>
      <w:r w:rsidRPr="0047495E">
        <w:rPr>
          <w:rFonts w:ascii="Tahoma" w:hAnsi="Tahoma" w:cs="Tahoma"/>
          <w:sz w:val="22"/>
          <w:szCs w:val="24"/>
        </w:rPr>
        <w:t>Konkurs ofert prowadzony jest na zasadach określonych przez przepisy ustawy z dnia 15 kwietnia 2011r. o działalnośc</w:t>
      </w:r>
      <w:r w:rsidR="00B66740" w:rsidRPr="0047495E">
        <w:rPr>
          <w:rFonts w:ascii="Tahoma" w:hAnsi="Tahoma" w:cs="Tahoma"/>
          <w:sz w:val="22"/>
          <w:szCs w:val="24"/>
        </w:rPr>
        <w:t>i leczniczej (</w:t>
      </w:r>
      <w:proofErr w:type="spellStart"/>
      <w:r w:rsidR="00B66740" w:rsidRPr="0047495E">
        <w:rPr>
          <w:rFonts w:ascii="Tahoma" w:hAnsi="Tahoma" w:cs="Tahoma"/>
          <w:sz w:val="22"/>
          <w:szCs w:val="24"/>
        </w:rPr>
        <w:t>t.j</w:t>
      </w:r>
      <w:proofErr w:type="spellEnd"/>
      <w:r w:rsidR="00B66740" w:rsidRPr="0047495E">
        <w:rPr>
          <w:rFonts w:ascii="Tahoma" w:hAnsi="Tahoma" w:cs="Tahoma"/>
          <w:sz w:val="22"/>
          <w:szCs w:val="24"/>
        </w:rPr>
        <w:t xml:space="preserve">. Dz. U. </w:t>
      </w:r>
      <w:proofErr w:type="gramStart"/>
      <w:r w:rsidR="00B66740" w:rsidRPr="0047495E">
        <w:rPr>
          <w:rFonts w:ascii="Tahoma" w:hAnsi="Tahoma" w:cs="Tahoma"/>
          <w:sz w:val="22"/>
          <w:szCs w:val="24"/>
        </w:rPr>
        <w:t>z</w:t>
      </w:r>
      <w:proofErr w:type="gramEnd"/>
      <w:r w:rsidR="00B66740" w:rsidRPr="0047495E">
        <w:rPr>
          <w:rFonts w:ascii="Tahoma" w:hAnsi="Tahoma" w:cs="Tahoma"/>
          <w:sz w:val="22"/>
          <w:szCs w:val="24"/>
        </w:rPr>
        <w:t xml:space="preserve"> 2019</w:t>
      </w:r>
      <w:r w:rsidRPr="0047495E">
        <w:rPr>
          <w:rFonts w:ascii="Tahoma" w:hAnsi="Tahoma" w:cs="Tahoma"/>
          <w:sz w:val="22"/>
          <w:szCs w:val="24"/>
        </w:rPr>
        <w:t xml:space="preserve"> r. poz</w:t>
      </w:r>
      <w:r w:rsidR="00B66740" w:rsidRPr="0047495E">
        <w:rPr>
          <w:rFonts w:ascii="Tahoma" w:hAnsi="Tahoma" w:cs="Tahoma"/>
          <w:sz w:val="22"/>
          <w:szCs w:val="24"/>
        </w:rPr>
        <w:t>. 2331</w:t>
      </w:r>
      <w:r w:rsidRPr="0047495E">
        <w:rPr>
          <w:rFonts w:ascii="Tahoma" w:hAnsi="Tahoma" w:cs="Tahoma"/>
          <w:sz w:val="22"/>
          <w:szCs w:val="24"/>
        </w:rPr>
        <w:t>) oraz ustawy z dnia 27 sierpnia 2004r. o świadczeniach opieki zdrowotnej finansowanych ze środków</w:t>
      </w:r>
      <w:r w:rsidR="00B66740" w:rsidRPr="0047495E">
        <w:rPr>
          <w:rFonts w:ascii="Tahoma" w:hAnsi="Tahoma" w:cs="Tahoma"/>
          <w:sz w:val="22"/>
          <w:szCs w:val="24"/>
        </w:rPr>
        <w:t xml:space="preserve"> publicznych (</w:t>
      </w:r>
      <w:proofErr w:type="spellStart"/>
      <w:r w:rsidR="00B66740" w:rsidRPr="0047495E">
        <w:rPr>
          <w:rFonts w:ascii="Tahoma" w:hAnsi="Tahoma" w:cs="Tahoma"/>
          <w:sz w:val="22"/>
          <w:szCs w:val="24"/>
        </w:rPr>
        <w:t>t.j</w:t>
      </w:r>
      <w:proofErr w:type="spellEnd"/>
      <w:r w:rsidR="00B66740" w:rsidRPr="0047495E">
        <w:rPr>
          <w:rFonts w:ascii="Tahoma" w:hAnsi="Tahoma" w:cs="Tahoma"/>
          <w:sz w:val="22"/>
          <w:szCs w:val="24"/>
        </w:rPr>
        <w:t xml:space="preserve">. Dz. U. </w:t>
      </w:r>
      <w:proofErr w:type="gramStart"/>
      <w:r w:rsidR="00B66740" w:rsidRPr="0047495E">
        <w:rPr>
          <w:rFonts w:ascii="Tahoma" w:hAnsi="Tahoma" w:cs="Tahoma"/>
          <w:sz w:val="22"/>
          <w:szCs w:val="24"/>
        </w:rPr>
        <w:t>z</w:t>
      </w:r>
      <w:proofErr w:type="gramEnd"/>
      <w:r w:rsidR="00B66740" w:rsidRPr="0047495E">
        <w:rPr>
          <w:rFonts w:ascii="Tahoma" w:hAnsi="Tahoma" w:cs="Tahoma"/>
          <w:sz w:val="22"/>
          <w:szCs w:val="24"/>
        </w:rPr>
        <w:t xml:space="preserve"> 2019</w:t>
      </w:r>
      <w:r w:rsidRPr="0047495E">
        <w:rPr>
          <w:rFonts w:ascii="Tahoma" w:hAnsi="Tahoma" w:cs="Tahoma"/>
          <w:sz w:val="22"/>
          <w:szCs w:val="24"/>
        </w:rPr>
        <w:t xml:space="preserve"> r. poz.</w:t>
      </w:r>
      <w:r w:rsidR="00B66740" w:rsidRPr="0047495E">
        <w:rPr>
          <w:rFonts w:ascii="Tahoma" w:hAnsi="Tahoma" w:cs="Tahoma"/>
          <w:sz w:val="22"/>
          <w:szCs w:val="24"/>
        </w:rPr>
        <w:t>2020</w:t>
      </w:r>
      <w:r w:rsidRPr="0047495E">
        <w:rPr>
          <w:rFonts w:ascii="Tahoma" w:hAnsi="Tahoma" w:cs="Tahoma"/>
          <w:sz w:val="22"/>
          <w:szCs w:val="24"/>
        </w:rPr>
        <w:t>).</w:t>
      </w:r>
    </w:p>
    <w:p w:rsidR="00E761FF" w:rsidRPr="0047495E" w:rsidRDefault="00E761FF" w:rsidP="00685586">
      <w:pPr>
        <w:pStyle w:val="Tekstpodstawowy"/>
        <w:spacing w:line="240" w:lineRule="auto"/>
        <w:rPr>
          <w:rFonts w:ascii="Tahoma" w:hAnsi="Tahoma" w:cs="Tahoma"/>
          <w:spacing w:val="0"/>
          <w:sz w:val="22"/>
          <w:szCs w:val="24"/>
        </w:rPr>
      </w:pPr>
    </w:p>
    <w:p w:rsidR="00E761FF" w:rsidRPr="0047495E" w:rsidRDefault="00E761FF" w:rsidP="00471383">
      <w:pPr>
        <w:pStyle w:val="Tekstpodstawowy"/>
        <w:numPr>
          <w:ilvl w:val="0"/>
          <w:numId w:val="14"/>
        </w:numPr>
        <w:suppressAutoHyphens/>
        <w:spacing w:line="240" w:lineRule="auto"/>
        <w:ind w:left="567" w:hanging="567"/>
        <w:rPr>
          <w:rFonts w:ascii="Tahoma" w:hAnsi="Tahoma" w:cs="Tahoma"/>
          <w:b/>
          <w:spacing w:val="0"/>
          <w:sz w:val="22"/>
          <w:szCs w:val="24"/>
        </w:rPr>
      </w:pPr>
      <w:r w:rsidRPr="0047495E">
        <w:rPr>
          <w:rFonts w:ascii="Tahoma" w:hAnsi="Tahoma" w:cs="Tahoma"/>
          <w:b/>
          <w:spacing w:val="0"/>
          <w:sz w:val="22"/>
          <w:szCs w:val="24"/>
        </w:rPr>
        <w:t>UDZIELAJĄCY ZAMÓWIENIA</w:t>
      </w:r>
    </w:p>
    <w:p w:rsidR="00E761FF" w:rsidRPr="0047495E" w:rsidRDefault="00E761FF" w:rsidP="00685586">
      <w:pPr>
        <w:pStyle w:val="Tekstpodstawowy"/>
        <w:spacing w:line="240" w:lineRule="auto"/>
        <w:ind w:left="567"/>
        <w:rPr>
          <w:rFonts w:ascii="Tahoma" w:hAnsi="Tahoma" w:cs="Tahoma"/>
          <w:b/>
          <w:spacing w:val="0"/>
          <w:sz w:val="22"/>
          <w:szCs w:val="24"/>
        </w:rPr>
      </w:pPr>
    </w:p>
    <w:p w:rsidR="00E761FF" w:rsidRPr="0047495E" w:rsidRDefault="00E761FF" w:rsidP="00685586">
      <w:pPr>
        <w:pStyle w:val="Tekstpodstawowy"/>
        <w:spacing w:line="240" w:lineRule="auto"/>
        <w:rPr>
          <w:rFonts w:ascii="Tahoma" w:hAnsi="Tahoma" w:cs="Tahoma"/>
          <w:b/>
          <w:spacing w:val="0"/>
          <w:sz w:val="22"/>
          <w:szCs w:val="24"/>
        </w:rPr>
      </w:pPr>
      <w:r w:rsidRPr="0047495E">
        <w:rPr>
          <w:rFonts w:ascii="Tahoma" w:hAnsi="Tahoma" w:cs="Tahoma"/>
          <w:b/>
          <w:spacing w:val="0"/>
          <w:sz w:val="22"/>
          <w:szCs w:val="24"/>
        </w:rPr>
        <w:t>Samodzielny Publiczny Zakład Opieki Zdrowotnej</w:t>
      </w:r>
    </w:p>
    <w:p w:rsidR="00E761FF" w:rsidRPr="0047495E" w:rsidRDefault="00E761FF" w:rsidP="00685586">
      <w:pPr>
        <w:pStyle w:val="Tekstpodstawowy"/>
        <w:spacing w:line="240" w:lineRule="auto"/>
        <w:rPr>
          <w:rFonts w:ascii="Tahoma" w:hAnsi="Tahoma" w:cs="Tahoma"/>
          <w:b/>
          <w:spacing w:val="0"/>
          <w:sz w:val="22"/>
          <w:szCs w:val="24"/>
        </w:rPr>
      </w:pPr>
      <w:r w:rsidRPr="0047495E">
        <w:rPr>
          <w:rFonts w:ascii="Tahoma" w:hAnsi="Tahoma" w:cs="Tahoma"/>
          <w:b/>
          <w:spacing w:val="0"/>
          <w:sz w:val="22"/>
          <w:szCs w:val="24"/>
        </w:rPr>
        <w:t xml:space="preserve">Ośrodek Profilaktyki i Leczenia Uzależnień, </w:t>
      </w:r>
    </w:p>
    <w:p w:rsidR="00E761FF" w:rsidRPr="0047495E" w:rsidRDefault="00E761FF" w:rsidP="00685586">
      <w:pPr>
        <w:pStyle w:val="Tekstpodstawowy"/>
        <w:spacing w:line="240" w:lineRule="auto"/>
        <w:rPr>
          <w:rFonts w:ascii="Tahoma" w:hAnsi="Tahoma" w:cs="Tahoma"/>
          <w:b/>
          <w:spacing w:val="0"/>
          <w:sz w:val="22"/>
          <w:szCs w:val="24"/>
        </w:rPr>
      </w:pPr>
      <w:proofErr w:type="gramStart"/>
      <w:r w:rsidRPr="0047495E">
        <w:rPr>
          <w:rFonts w:ascii="Tahoma" w:hAnsi="Tahoma" w:cs="Tahoma"/>
          <w:b/>
          <w:spacing w:val="0"/>
          <w:sz w:val="22"/>
          <w:szCs w:val="24"/>
        </w:rPr>
        <w:t>ul</w:t>
      </w:r>
      <w:proofErr w:type="gramEnd"/>
      <w:r w:rsidRPr="0047495E">
        <w:rPr>
          <w:rFonts w:ascii="Tahoma" w:hAnsi="Tahoma" w:cs="Tahoma"/>
          <w:b/>
          <w:spacing w:val="0"/>
          <w:sz w:val="22"/>
          <w:szCs w:val="24"/>
        </w:rPr>
        <w:t>. Park Hutniczy 6, 41-800 Zabrze</w:t>
      </w:r>
    </w:p>
    <w:p w:rsidR="00E761FF" w:rsidRPr="0047495E" w:rsidRDefault="00E761FF" w:rsidP="00685586">
      <w:pPr>
        <w:pStyle w:val="Tekstpodstawowy"/>
        <w:spacing w:line="240" w:lineRule="auto"/>
        <w:rPr>
          <w:rFonts w:ascii="Tahoma" w:hAnsi="Tahoma" w:cs="Tahoma"/>
          <w:b/>
          <w:spacing w:val="0"/>
          <w:sz w:val="22"/>
          <w:szCs w:val="24"/>
        </w:rPr>
      </w:pPr>
      <w:proofErr w:type="gramStart"/>
      <w:r w:rsidRPr="0047495E">
        <w:rPr>
          <w:rFonts w:ascii="Tahoma" w:hAnsi="Tahoma" w:cs="Tahoma"/>
          <w:b/>
          <w:spacing w:val="0"/>
          <w:sz w:val="22"/>
          <w:szCs w:val="24"/>
        </w:rPr>
        <w:t>www</w:t>
      </w:r>
      <w:proofErr w:type="gramEnd"/>
      <w:r w:rsidRPr="0047495E">
        <w:rPr>
          <w:rFonts w:ascii="Tahoma" w:hAnsi="Tahoma" w:cs="Tahoma"/>
          <w:b/>
          <w:spacing w:val="0"/>
          <w:sz w:val="22"/>
          <w:szCs w:val="24"/>
        </w:rPr>
        <w:t>.</w:t>
      </w:r>
      <w:proofErr w:type="gramStart"/>
      <w:r w:rsidRPr="0047495E">
        <w:rPr>
          <w:rFonts w:ascii="Tahoma" w:hAnsi="Tahoma" w:cs="Tahoma"/>
          <w:b/>
          <w:spacing w:val="0"/>
          <w:sz w:val="22"/>
          <w:szCs w:val="24"/>
        </w:rPr>
        <w:t>opilu</w:t>
      </w:r>
      <w:proofErr w:type="gramEnd"/>
      <w:r w:rsidRPr="0047495E">
        <w:rPr>
          <w:rFonts w:ascii="Tahoma" w:hAnsi="Tahoma" w:cs="Tahoma"/>
          <w:b/>
          <w:spacing w:val="0"/>
          <w:sz w:val="22"/>
          <w:szCs w:val="24"/>
        </w:rPr>
        <w:t>.</w:t>
      </w:r>
      <w:proofErr w:type="gramStart"/>
      <w:r w:rsidRPr="0047495E">
        <w:rPr>
          <w:rFonts w:ascii="Tahoma" w:hAnsi="Tahoma" w:cs="Tahoma"/>
          <w:b/>
          <w:spacing w:val="0"/>
          <w:sz w:val="22"/>
          <w:szCs w:val="24"/>
        </w:rPr>
        <w:t>pl</w:t>
      </w:r>
      <w:proofErr w:type="gramEnd"/>
    </w:p>
    <w:p w:rsidR="00E761FF" w:rsidRPr="0047495E" w:rsidRDefault="00E761FF" w:rsidP="00685586">
      <w:pPr>
        <w:pStyle w:val="Tekstpodstawowy"/>
        <w:spacing w:line="240" w:lineRule="auto"/>
        <w:rPr>
          <w:rFonts w:ascii="Tahoma" w:hAnsi="Tahoma" w:cs="Tahoma"/>
          <w:b/>
          <w:spacing w:val="0"/>
          <w:sz w:val="22"/>
          <w:szCs w:val="24"/>
          <w:lang w:val="en-US"/>
        </w:rPr>
      </w:pPr>
      <w:proofErr w:type="gramStart"/>
      <w:r w:rsidRPr="0047495E">
        <w:rPr>
          <w:rFonts w:ascii="Tahoma" w:hAnsi="Tahoma" w:cs="Tahoma"/>
          <w:b/>
          <w:spacing w:val="0"/>
          <w:sz w:val="22"/>
          <w:szCs w:val="24"/>
          <w:lang w:val="en-US"/>
        </w:rPr>
        <w:t>e-mail</w:t>
      </w:r>
      <w:proofErr w:type="gramEnd"/>
      <w:r w:rsidRPr="0047495E">
        <w:rPr>
          <w:rFonts w:ascii="Tahoma" w:hAnsi="Tahoma" w:cs="Tahoma"/>
          <w:b/>
          <w:spacing w:val="0"/>
          <w:sz w:val="22"/>
          <w:szCs w:val="24"/>
          <w:lang w:val="en-US"/>
        </w:rPr>
        <w:t xml:space="preserve">; </w:t>
      </w:r>
      <w:hyperlink r:id="rId9" w:history="1">
        <w:r w:rsidRPr="00B530CA">
          <w:rPr>
            <w:rStyle w:val="Hipercze"/>
            <w:rFonts w:ascii="Tahoma" w:hAnsi="Tahoma" w:cs="Tahoma"/>
            <w:b/>
            <w:color w:val="4F81BD" w:themeColor="accent1"/>
            <w:spacing w:val="0"/>
            <w:sz w:val="22"/>
            <w:szCs w:val="24"/>
            <w:lang w:val="en-US"/>
          </w:rPr>
          <w:t>opilu@opilu.pl</w:t>
        </w:r>
      </w:hyperlink>
    </w:p>
    <w:p w:rsidR="00E761FF" w:rsidRPr="0047495E" w:rsidRDefault="00E761FF" w:rsidP="00685586">
      <w:pPr>
        <w:pStyle w:val="Tekstpodstawowy"/>
        <w:spacing w:line="240" w:lineRule="auto"/>
        <w:rPr>
          <w:rFonts w:ascii="Tahoma" w:hAnsi="Tahoma" w:cs="Tahoma"/>
          <w:b/>
          <w:spacing w:val="0"/>
          <w:sz w:val="22"/>
          <w:szCs w:val="24"/>
          <w:lang w:val="en-US"/>
        </w:rPr>
      </w:pPr>
      <w:r w:rsidRPr="0047495E">
        <w:rPr>
          <w:rFonts w:ascii="Tahoma" w:hAnsi="Tahoma" w:cs="Tahoma"/>
          <w:b/>
          <w:spacing w:val="0"/>
          <w:sz w:val="22"/>
          <w:szCs w:val="24"/>
          <w:lang w:val="en-US"/>
        </w:rPr>
        <w:t>tel. 32 2</w:t>
      </w:r>
      <w:r w:rsidR="00524A30" w:rsidRPr="0047495E">
        <w:rPr>
          <w:rFonts w:ascii="Tahoma" w:hAnsi="Tahoma" w:cs="Tahoma"/>
          <w:b/>
          <w:spacing w:val="0"/>
          <w:sz w:val="22"/>
          <w:szCs w:val="24"/>
          <w:lang w:val="en-US"/>
        </w:rPr>
        <w:t>71-84</w:t>
      </w:r>
      <w:r w:rsidRPr="0047495E">
        <w:rPr>
          <w:rFonts w:ascii="Tahoma" w:hAnsi="Tahoma" w:cs="Tahoma"/>
          <w:b/>
          <w:spacing w:val="0"/>
          <w:sz w:val="22"/>
          <w:szCs w:val="24"/>
          <w:lang w:val="en-US"/>
        </w:rPr>
        <w:t>-42; fax wew. 104</w:t>
      </w:r>
    </w:p>
    <w:p w:rsidR="00E761FF" w:rsidRPr="0047495E" w:rsidRDefault="00E761FF" w:rsidP="00685586">
      <w:pPr>
        <w:pStyle w:val="Tekstpodstawowy"/>
        <w:spacing w:line="240" w:lineRule="auto"/>
        <w:rPr>
          <w:rFonts w:ascii="Tahoma" w:hAnsi="Tahoma" w:cs="Tahoma"/>
          <w:b/>
          <w:spacing w:val="0"/>
          <w:sz w:val="22"/>
          <w:szCs w:val="24"/>
        </w:rPr>
      </w:pPr>
      <w:r w:rsidRPr="0047495E">
        <w:rPr>
          <w:rFonts w:ascii="Tahoma" w:hAnsi="Tahoma" w:cs="Tahoma"/>
          <w:b/>
          <w:spacing w:val="0"/>
          <w:sz w:val="22"/>
          <w:szCs w:val="24"/>
        </w:rPr>
        <w:t>NIP 648-23-01-185; REGON 276116349</w:t>
      </w:r>
    </w:p>
    <w:p w:rsidR="00E761FF" w:rsidRPr="0047495E" w:rsidRDefault="00E761FF" w:rsidP="00685586">
      <w:pPr>
        <w:pStyle w:val="Tekstpodstawowy"/>
        <w:spacing w:line="240" w:lineRule="auto"/>
        <w:ind w:left="567"/>
        <w:rPr>
          <w:rFonts w:ascii="Tahoma" w:hAnsi="Tahoma" w:cs="Tahoma"/>
          <w:b/>
          <w:spacing w:val="0"/>
          <w:sz w:val="22"/>
          <w:szCs w:val="24"/>
        </w:rPr>
      </w:pPr>
    </w:p>
    <w:p w:rsidR="00E761FF" w:rsidRDefault="00E761FF" w:rsidP="00471383">
      <w:pPr>
        <w:pStyle w:val="Tekstpodstawowy"/>
        <w:numPr>
          <w:ilvl w:val="0"/>
          <w:numId w:val="14"/>
        </w:numPr>
        <w:suppressAutoHyphens/>
        <w:spacing w:line="240" w:lineRule="auto"/>
        <w:ind w:left="567" w:hanging="567"/>
        <w:rPr>
          <w:rFonts w:ascii="Tahoma" w:hAnsi="Tahoma" w:cs="Tahoma"/>
          <w:b/>
          <w:spacing w:val="0"/>
          <w:sz w:val="22"/>
          <w:szCs w:val="24"/>
        </w:rPr>
      </w:pPr>
      <w:r w:rsidRPr="0047495E">
        <w:rPr>
          <w:rFonts w:ascii="Tahoma" w:hAnsi="Tahoma" w:cs="Tahoma"/>
          <w:b/>
          <w:spacing w:val="0"/>
          <w:sz w:val="22"/>
          <w:szCs w:val="24"/>
        </w:rPr>
        <w:t>PRZEDMIOT KONKURSU</w:t>
      </w:r>
    </w:p>
    <w:p w:rsidR="0047495E" w:rsidRPr="0047495E" w:rsidRDefault="0047495E" w:rsidP="0047495E">
      <w:pPr>
        <w:pStyle w:val="Tekstpodstawowy"/>
        <w:suppressAutoHyphens/>
        <w:spacing w:line="240" w:lineRule="auto"/>
        <w:ind w:left="567"/>
        <w:rPr>
          <w:rFonts w:ascii="Tahoma" w:hAnsi="Tahoma" w:cs="Tahoma"/>
          <w:b/>
          <w:spacing w:val="0"/>
          <w:sz w:val="22"/>
          <w:szCs w:val="24"/>
        </w:rPr>
      </w:pPr>
    </w:p>
    <w:p w:rsidR="00003E41" w:rsidRPr="0047495E" w:rsidRDefault="00E761FF" w:rsidP="0047495E">
      <w:pPr>
        <w:pStyle w:val="Tekstpodstawowy"/>
        <w:spacing w:line="276" w:lineRule="auto"/>
        <w:rPr>
          <w:rFonts w:ascii="Times New Roman" w:hAnsi="Times New Roman"/>
          <w:b/>
          <w:sz w:val="18"/>
        </w:rPr>
      </w:pPr>
      <w:r w:rsidRPr="0047495E">
        <w:rPr>
          <w:rFonts w:ascii="Tahoma" w:hAnsi="Tahoma" w:cs="Tahoma"/>
          <w:spacing w:val="0"/>
          <w:sz w:val="22"/>
          <w:szCs w:val="24"/>
        </w:rPr>
        <w:t>Przedmiotem konkursu jest wyłonienie podmiotu</w:t>
      </w:r>
      <w:r w:rsidR="0035038A" w:rsidRPr="0047495E">
        <w:rPr>
          <w:rFonts w:ascii="Tahoma" w:hAnsi="Tahoma" w:cs="Tahoma"/>
          <w:spacing w:val="0"/>
          <w:sz w:val="22"/>
          <w:szCs w:val="24"/>
        </w:rPr>
        <w:t xml:space="preserve"> lub osoby</w:t>
      </w:r>
      <w:r w:rsidRPr="0047495E">
        <w:rPr>
          <w:rFonts w:ascii="Tahoma" w:hAnsi="Tahoma" w:cs="Tahoma"/>
          <w:spacing w:val="0"/>
          <w:sz w:val="22"/>
          <w:szCs w:val="24"/>
        </w:rPr>
        <w:t>, któremu</w:t>
      </w:r>
      <w:r w:rsidR="0035038A" w:rsidRPr="0047495E">
        <w:rPr>
          <w:rFonts w:ascii="Tahoma" w:hAnsi="Tahoma" w:cs="Tahoma"/>
          <w:spacing w:val="0"/>
          <w:sz w:val="22"/>
          <w:szCs w:val="24"/>
        </w:rPr>
        <w:t>/której</w:t>
      </w:r>
      <w:r w:rsidRPr="0047495E">
        <w:rPr>
          <w:rFonts w:ascii="Tahoma" w:hAnsi="Tahoma" w:cs="Tahoma"/>
          <w:spacing w:val="0"/>
          <w:sz w:val="22"/>
          <w:szCs w:val="24"/>
        </w:rPr>
        <w:t xml:space="preserve"> zostanie udzielone zamówienie na udzie</w:t>
      </w:r>
      <w:r w:rsidR="001E2FEC" w:rsidRPr="0047495E">
        <w:rPr>
          <w:rFonts w:ascii="Tahoma" w:hAnsi="Tahoma" w:cs="Tahoma"/>
          <w:spacing w:val="0"/>
          <w:sz w:val="22"/>
          <w:szCs w:val="24"/>
        </w:rPr>
        <w:t>lanie świadczeń zdrowotnych dla</w:t>
      </w:r>
      <w:r w:rsidRPr="0047495E">
        <w:rPr>
          <w:rFonts w:ascii="Tahoma" w:hAnsi="Tahoma" w:cs="Tahoma"/>
          <w:spacing w:val="0"/>
          <w:sz w:val="22"/>
          <w:szCs w:val="24"/>
        </w:rPr>
        <w:t xml:space="preserve"> osób uprawnionych, objętych opieką w SP ZOZ Ośrodku Prof</w:t>
      </w:r>
      <w:r w:rsidR="001E2FEC" w:rsidRPr="0047495E">
        <w:rPr>
          <w:rFonts w:ascii="Tahoma" w:hAnsi="Tahoma" w:cs="Tahoma"/>
          <w:spacing w:val="0"/>
          <w:sz w:val="22"/>
          <w:szCs w:val="24"/>
        </w:rPr>
        <w:t xml:space="preserve">ilaktyki i Leczenia Uzależnień </w:t>
      </w:r>
      <w:r w:rsidRPr="0047495E">
        <w:rPr>
          <w:rFonts w:ascii="Tahoma" w:hAnsi="Tahoma" w:cs="Tahoma"/>
          <w:spacing w:val="0"/>
          <w:sz w:val="22"/>
          <w:szCs w:val="24"/>
        </w:rPr>
        <w:t>w następujących zakresach:</w:t>
      </w:r>
      <w:r w:rsidR="00003E41" w:rsidRPr="0047495E">
        <w:rPr>
          <w:rFonts w:ascii="Times New Roman" w:hAnsi="Times New Roman"/>
          <w:b/>
          <w:sz w:val="18"/>
        </w:rPr>
        <w:t xml:space="preserve"> </w:t>
      </w:r>
    </w:p>
    <w:p w:rsidR="00B66740" w:rsidRPr="00246440" w:rsidRDefault="00B66740" w:rsidP="00B66740">
      <w:pPr>
        <w:widowControl w:val="0"/>
        <w:suppressAutoHyphens/>
        <w:jc w:val="both"/>
        <w:rPr>
          <w:rFonts w:eastAsia="Lucida Sans Unicode"/>
          <w:b/>
          <w:spacing w:val="0"/>
          <w:kern w:val="1"/>
          <w:sz w:val="20"/>
          <w:lang w:eastAsia="ar-SA"/>
        </w:rPr>
      </w:pPr>
    </w:p>
    <w:p w:rsidR="00B530CA" w:rsidRPr="00B530CA" w:rsidRDefault="00B530CA" w:rsidP="00B530CA">
      <w:pPr>
        <w:widowControl w:val="0"/>
        <w:suppressAutoHyphens/>
        <w:jc w:val="both"/>
        <w:rPr>
          <w:rFonts w:eastAsia="Lucida Sans Unicode"/>
          <w:b/>
          <w:color w:val="FF0000"/>
          <w:spacing w:val="0"/>
          <w:kern w:val="1"/>
          <w:sz w:val="20"/>
          <w:lang w:eastAsia="ar-SA"/>
        </w:rPr>
      </w:pPr>
    </w:p>
    <w:p w:rsidR="00B530CA" w:rsidRPr="00B530CA" w:rsidRDefault="00B530CA" w:rsidP="00B530CA">
      <w:pPr>
        <w:widowControl w:val="0"/>
        <w:suppressAutoHyphens/>
        <w:jc w:val="both"/>
        <w:rPr>
          <w:rFonts w:eastAsia="Lucida Sans Unicode"/>
          <w:b/>
          <w:spacing w:val="0"/>
          <w:kern w:val="1"/>
          <w:sz w:val="20"/>
          <w:lang w:eastAsia="ar-SA"/>
        </w:rPr>
      </w:pPr>
      <w:r w:rsidRPr="00B530CA">
        <w:rPr>
          <w:rFonts w:eastAsia="Lucida Sans Unicode"/>
          <w:b/>
          <w:spacing w:val="0"/>
          <w:kern w:val="1"/>
          <w:sz w:val="20"/>
          <w:lang w:eastAsia="ar-SA"/>
        </w:rPr>
        <w:t>Zadanie nr 1</w:t>
      </w:r>
    </w:p>
    <w:p w:rsidR="00B530CA" w:rsidRPr="00B530CA" w:rsidRDefault="00B530CA" w:rsidP="00B530CA">
      <w:pPr>
        <w:widowControl w:val="0"/>
        <w:suppressAutoHyphens/>
        <w:rPr>
          <w:rFonts w:eastAsia="Lucida Sans Unicode"/>
          <w:spacing w:val="0"/>
          <w:kern w:val="1"/>
          <w:sz w:val="20"/>
          <w:lang w:eastAsia="ar-SA"/>
        </w:rPr>
      </w:pPr>
      <w:r w:rsidRPr="00B530CA">
        <w:rPr>
          <w:rFonts w:eastAsia="Lucida Sans Unicode"/>
          <w:b/>
          <w:spacing w:val="0"/>
          <w:kern w:val="1"/>
          <w:sz w:val="20"/>
          <w:lang w:eastAsia="ar-SA"/>
        </w:rPr>
        <w:t xml:space="preserve">Psycholog kliniczny udzielający świadczeń w Poradni Zdrowia </w:t>
      </w:r>
      <w:proofErr w:type="gramStart"/>
      <w:r w:rsidRPr="00B530CA">
        <w:rPr>
          <w:rFonts w:eastAsia="Lucida Sans Unicode"/>
          <w:b/>
          <w:spacing w:val="0"/>
          <w:kern w:val="1"/>
          <w:sz w:val="20"/>
          <w:lang w:eastAsia="ar-SA"/>
        </w:rPr>
        <w:t xml:space="preserve">Psychicznego  </w:t>
      </w:r>
      <w:r w:rsidRPr="00B530CA">
        <w:rPr>
          <w:rFonts w:eastAsia="Lucida Sans Unicode"/>
          <w:b/>
          <w:spacing w:val="0"/>
          <w:kern w:val="1"/>
          <w:sz w:val="20"/>
          <w:lang w:eastAsia="ar-SA"/>
        </w:rPr>
        <w:br/>
      </w:r>
      <w:r w:rsidRPr="00B530CA">
        <w:rPr>
          <w:rFonts w:eastAsia="Lucida Sans Unicode"/>
          <w:spacing w:val="0"/>
          <w:kern w:val="1"/>
          <w:sz w:val="20"/>
          <w:lang w:eastAsia="ar-SA"/>
        </w:rPr>
        <w:t>w</w:t>
      </w:r>
      <w:proofErr w:type="gramEnd"/>
      <w:r w:rsidRPr="00B530CA">
        <w:rPr>
          <w:rFonts w:eastAsia="Lucida Sans Unicode"/>
          <w:spacing w:val="0"/>
          <w:kern w:val="1"/>
          <w:sz w:val="20"/>
          <w:lang w:eastAsia="ar-SA"/>
        </w:rPr>
        <w:t xml:space="preserve"> piątek w godz. 15.00-18.00 ( 3 godziny)</w:t>
      </w:r>
    </w:p>
    <w:p w:rsidR="00B530CA" w:rsidRPr="00B530CA" w:rsidRDefault="00B530CA" w:rsidP="00B530CA">
      <w:pPr>
        <w:widowControl w:val="0"/>
        <w:suppressAutoHyphens/>
        <w:rPr>
          <w:rFonts w:eastAsia="Lucida Sans Unicode"/>
          <w:spacing w:val="0"/>
          <w:kern w:val="1"/>
          <w:sz w:val="20"/>
          <w:lang w:eastAsia="ar-SA"/>
        </w:rPr>
      </w:pPr>
    </w:p>
    <w:p w:rsidR="00B530CA" w:rsidRPr="00B530CA" w:rsidRDefault="00B530CA" w:rsidP="00B530CA">
      <w:pPr>
        <w:widowControl w:val="0"/>
        <w:suppressAutoHyphens/>
        <w:rPr>
          <w:rFonts w:eastAsia="Lucida Sans Unicode"/>
          <w:b/>
          <w:spacing w:val="0"/>
          <w:kern w:val="1"/>
          <w:sz w:val="20"/>
          <w:lang w:eastAsia="ar-SA"/>
        </w:rPr>
      </w:pPr>
      <w:r w:rsidRPr="00B530CA">
        <w:rPr>
          <w:rFonts w:eastAsia="Lucida Sans Unicode"/>
          <w:b/>
          <w:spacing w:val="0"/>
          <w:kern w:val="1"/>
          <w:sz w:val="20"/>
          <w:lang w:eastAsia="ar-SA"/>
        </w:rPr>
        <w:t xml:space="preserve">Zadanie 2 </w:t>
      </w:r>
    </w:p>
    <w:p w:rsidR="00B530CA" w:rsidRPr="00B530CA" w:rsidRDefault="00B530CA" w:rsidP="00B530CA">
      <w:pPr>
        <w:widowControl w:val="0"/>
        <w:suppressAutoHyphens/>
        <w:rPr>
          <w:rFonts w:eastAsia="Lucida Sans Unicode"/>
          <w:b/>
          <w:spacing w:val="0"/>
          <w:kern w:val="1"/>
          <w:sz w:val="20"/>
          <w:lang w:eastAsia="ar-SA"/>
        </w:rPr>
      </w:pPr>
      <w:r w:rsidRPr="00B530CA">
        <w:rPr>
          <w:rFonts w:eastAsia="Lucida Sans Unicode"/>
          <w:b/>
          <w:spacing w:val="0"/>
          <w:kern w:val="1"/>
          <w:sz w:val="20"/>
          <w:lang w:eastAsia="ar-SA"/>
        </w:rPr>
        <w:t xml:space="preserve">Psycholog kliniczny udzielający świadczeń w Poradni Terapii Uzależnienia od Alkoholu i Współuzależnienia  </w:t>
      </w:r>
    </w:p>
    <w:p w:rsidR="00B530CA" w:rsidRPr="00B530CA" w:rsidRDefault="00B530CA" w:rsidP="00B530CA">
      <w:pPr>
        <w:widowControl w:val="0"/>
        <w:suppressAutoHyphens/>
        <w:rPr>
          <w:rFonts w:eastAsia="Lucida Sans Unicode"/>
          <w:spacing w:val="0"/>
          <w:kern w:val="1"/>
          <w:sz w:val="20"/>
          <w:lang w:eastAsia="ar-SA"/>
        </w:rPr>
      </w:pPr>
      <w:proofErr w:type="gramStart"/>
      <w:r w:rsidRPr="00B530CA">
        <w:rPr>
          <w:rFonts w:eastAsia="Lucida Sans Unicode"/>
          <w:spacing w:val="0"/>
          <w:kern w:val="1"/>
          <w:sz w:val="20"/>
          <w:lang w:eastAsia="ar-SA"/>
        </w:rPr>
        <w:t>w</w:t>
      </w:r>
      <w:proofErr w:type="gramEnd"/>
      <w:r w:rsidRPr="00B530CA">
        <w:rPr>
          <w:rFonts w:eastAsia="Lucida Sans Unicode"/>
          <w:spacing w:val="0"/>
          <w:kern w:val="1"/>
          <w:sz w:val="20"/>
          <w:lang w:eastAsia="ar-SA"/>
        </w:rPr>
        <w:t xml:space="preserve"> środy w godz.14.00-17.00 ( 3 godz.)</w:t>
      </w:r>
    </w:p>
    <w:p w:rsidR="00B530CA" w:rsidRPr="00B530CA" w:rsidRDefault="00B530CA" w:rsidP="00B530CA">
      <w:pPr>
        <w:widowControl w:val="0"/>
        <w:suppressAutoHyphens/>
        <w:rPr>
          <w:rFonts w:eastAsia="Lucida Sans Unicode"/>
          <w:spacing w:val="0"/>
          <w:kern w:val="1"/>
          <w:sz w:val="20"/>
          <w:lang w:eastAsia="ar-SA"/>
        </w:rPr>
      </w:pPr>
      <w:proofErr w:type="gramStart"/>
      <w:r w:rsidRPr="00B530CA">
        <w:rPr>
          <w:rFonts w:eastAsia="Lucida Sans Unicode"/>
          <w:spacing w:val="0"/>
          <w:kern w:val="1"/>
          <w:sz w:val="20"/>
          <w:lang w:eastAsia="ar-SA"/>
        </w:rPr>
        <w:t>w</w:t>
      </w:r>
      <w:proofErr w:type="gramEnd"/>
      <w:r w:rsidRPr="00B530CA">
        <w:rPr>
          <w:rFonts w:eastAsia="Lucida Sans Unicode"/>
          <w:spacing w:val="0"/>
          <w:kern w:val="1"/>
          <w:sz w:val="20"/>
          <w:lang w:eastAsia="ar-SA"/>
        </w:rPr>
        <w:t xml:space="preserve"> czwartki w godz. 13</w:t>
      </w:r>
      <w:r>
        <w:rPr>
          <w:rFonts w:eastAsia="Lucida Sans Unicode"/>
          <w:spacing w:val="0"/>
          <w:kern w:val="1"/>
          <w:sz w:val="20"/>
          <w:lang w:eastAsia="ar-SA"/>
        </w:rPr>
        <w:t>.00-13.</w:t>
      </w:r>
      <w:r w:rsidRPr="00B530CA">
        <w:rPr>
          <w:rFonts w:eastAsia="Lucida Sans Unicode"/>
          <w:spacing w:val="0"/>
          <w:kern w:val="1"/>
          <w:sz w:val="20"/>
          <w:lang w:eastAsia="ar-SA"/>
        </w:rPr>
        <w:t xml:space="preserve">30 oraz 17.30-20.00  (3 </w:t>
      </w:r>
      <w:proofErr w:type="gramStart"/>
      <w:r w:rsidRPr="00B530CA">
        <w:rPr>
          <w:rFonts w:eastAsia="Lucida Sans Unicode"/>
          <w:spacing w:val="0"/>
          <w:kern w:val="1"/>
          <w:sz w:val="20"/>
          <w:lang w:eastAsia="ar-SA"/>
        </w:rPr>
        <w:t>godz</w:t>
      </w:r>
      <w:proofErr w:type="gramEnd"/>
      <w:r w:rsidRPr="00B530CA">
        <w:rPr>
          <w:rFonts w:eastAsia="Lucida Sans Unicode"/>
          <w:spacing w:val="0"/>
          <w:kern w:val="1"/>
          <w:sz w:val="20"/>
          <w:lang w:eastAsia="ar-SA"/>
        </w:rPr>
        <w:t>.)</w:t>
      </w:r>
    </w:p>
    <w:p w:rsidR="00B530CA" w:rsidRPr="00B530CA" w:rsidRDefault="00B530CA" w:rsidP="00B530CA">
      <w:pPr>
        <w:widowControl w:val="0"/>
        <w:suppressAutoHyphens/>
        <w:rPr>
          <w:rFonts w:eastAsia="Lucida Sans Unicode"/>
          <w:spacing w:val="0"/>
          <w:kern w:val="1"/>
          <w:sz w:val="20"/>
          <w:lang w:eastAsia="ar-SA"/>
        </w:rPr>
      </w:pPr>
    </w:p>
    <w:p w:rsidR="00B530CA" w:rsidRPr="00B530CA" w:rsidRDefault="00B530CA" w:rsidP="00B530CA">
      <w:pPr>
        <w:widowControl w:val="0"/>
        <w:suppressAutoHyphens/>
        <w:rPr>
          <w:rFonts w:eastAsia="Lucida Sans Unicode"/>
          <w:b/>
          <w:spacing w:val="0"/>
          <w:kern w:val="1"/>
          <w:sz w:val="20"/>
          <w:lang w:eastAsia="ar-SA"/>
        </w:rPr>
      </w:pPr>
      <w:r w:rsidRPr="00B530CA">
        <w:rPr>
          <w:rFonts w:eastAsia="Lucida Sans Unicode"/>
          <w:b/>
          <w:spacing w:val="0"/>
          <w:kern w:val="1"/>
          <w:sz w:val="20"/>
          <w:lang w:eastAsia="ar-SA"/>
        </w:rPr>
        <w:t>Zadanie  3</w:t>
      </w:r>
    </w:p>
    <w:p w:rsidR="00B530CA" w:rsidRPr="00B530CA" w:rsidRDefault="00B530CA" w:rsidP="00B530CA">
      <w:pPr>
        <w:widowControl w:val="0"/>
        <w:suppressAutoHyphens/>
        <w:rPr>
          <w:rFonts w:eastAsia="Lucida Sans Unicode"/>
          <w:spacing w:val="0"/>
          <w:kern w:val="1"/>
          <w:sz w:val="20"/>
          <w:lang w:eastAsia="ar-SA"/>
        </w:rPr>
      </w:pPr>
      <w:r w:rsidRPr="00B530CA">
        <w:rPr>
          <w:rFonts w:eastAsia="Lucida Sans Unicode"/>
          <w:b/>
          <w:spacing w:val="0"/>
          <w:kern w:val="1"/>
          <w:sz w:val="20"/>
          <w:lang w:eastAsia="ar-SA"/>
        </w:rPr>
        <w:t>Psycholog kliniczny udzielający świadczeń w</w:t>
      </w:r>
      <w:r w:rsidRPr="00B530CA">
        <w:rPr>
          <w:rFonts w:eastAsia="Lucida Sans Unicode"/>
          <w:spacing w:val="0"/>
          <w:kern w:val="1"/>
          <w:sz w:val="20"/>
          <w:lang w:eastAsia="ar-SA"/>
        </w:rPr>
        <w:t xml:space="preserve"> </w:t>
      </w:r>
      <w:proofErr w:type="gramStart"/>
      <w:r w:rsidRPr="00B530CA">
        <w:rPr>
          <w:rFonts w:eastAsia="Lucida Sans Unicode"/>
          <w:b/>
          <w:spacing w:val="0"/>
          <w:kern w:val="1"/>
          <w:sz w:val="20"/>
          <w:lang w:eastAsia="ar-SA"/>
        </w:rPr>
        <w:t>Poradni  Zdrowia</w:t>
      </w:r>
      <w:proofErr w:type="gramEnd"/>
      <w:r w:rsidRPr="00B530CA">
        <w:rPr>
          <w:rFonts w:eastAsia="Lucida Sans Unicode"/>
          <w:b/>
          <w:spacing w:val="0"/>
          <w:kern w:val="1"/>
          <w:sz w:val="20"/>
          <w:lang w:eastAsia="ar-SA"/>
        </w:rPr>
        <w:t xml:space="preserve"> Psychicznego</w:t>
      </w:r>
      <w:r w:rsidRPr="00B530CA">
        <w:rPr>
          <w:rFonts w:eastAsia="Lucida Sans Unicode"/>
          <w:spacing w:val="0"/>
          <w:kern w:val="1"/>
          <w:sz w:val="20"/>
          <w:lang w:eastAsia="ar-SA"/>
        </w:rPr>
        <w:t xml:space="preserve"> </w:t>
      </w:r>
    </w:p>
    <w:p w:rsidR="00B530CA" w:rsidRPr="00B530CA" w:rsidRDefault="00B530CA" w:rsidP="00B530CA">
      <w:pPr>
        <w:widowControl w:val="0"/>
        <w:suppressAutoHyphens/>
        <w:jc w:val="both"/>
        <w:rPr>
          <w:rFonts w:eastAsia="Lucida Sans Unicode"/>
          <w:spacing w:val="0"/>
          <w:kern w:val="1"/>
          <w:sz w:val="20"/>
          <w:lang w:eastAsia="ar-SA"/>
        </w:rPr>
      </w:pPr>
      <w:proofErr w:type="gramStart"/>
      <w:r w:rsidRPr="00B530CA">
        <w:rPr>
          <w:rFonts w:eastAsia="Lucida Sans Unicode"/>
          <w:spacing w:val="0"/>
          <w:kern w:val="1"/>
          <w:sz w:val="20"/>
          <w:lang w:eastAsia="ar-SA"/>
        </w:rPr>
        <w:t>w</w:t>
      </w:r>
      <w:proofErr w:type="gramEnd"/>
      <w:r w:rsidRPr="00B530CA">
        <w:rPr>
          <w:rFonts w:eastAsia="Lucida Sans Unicode"/>
          <w:spacing w:val="0"/>
          <w:kern w:val="1"/>
          <w:sz w:val="20"/>
          <w:lang w:eastAsia="ar-SA"/>
        </w:rPr>
        <w:t xml:space="preserve"> czwartki w godz.. 14: 30 – 16: 00 (1,5 godziny)</w:t>
      </w:r>
    </w:p>
    <w:p w:rsidR="00B530CA" w:rsidRPr="00B530CA" w:rsidRDefault="00B530CA" w:rsidP="00B530CA">
      <w:pPr>
        <w:widowControl w:val="0"/>
        <w:suppressAutoHyphens/>
        <w:jc w:val="both"/>
        <w:rPr>
          <w:rFonts w:eastAsia="Lucida Sans Unicode"/>
          <w:spacing w:val="0"/>
          <w:kern w:val="1"/>
          <w:sz w:val="20"/>
          <w:lang w:eastAsia="ar-SA"/>
        </w:rPr>
      </w:pPr>
    </w:p>
    <w:p w:rsidR="00B530CA" w:rsidRPr="00B530CA" w:rsidRDefault="00B530CA" w:rsidP="00B530CA">
      <w:pPr>
        <w:widowControl w:val="0"/>
        <w:suppressAutoHyphens/>
        <w:jc w:val="both"/>
        <w:rPr>
          <w:rFonts w:eastAsia="Lucida Sans Unicode"/>
          <w:b/>
          <w:spacing w:val="0"/>
          <w:kern w:val="1"/>
          <w:sz w:val="20"/>
          <w:lang w:eastAsia="ar-SA"/>
        </w:rPr>
      </w:pPr>
      <w:r w:rsidRPr="00B530CA">
        <w:rPr>
          <w:rFonts w:eastAsia="Lucida Sans Unicode"/>
          <w:b/>
          <w:spacing w:val="0"/>
          <w:kern w:val="1"/>
          <w:sz w:val="20"/>
          <w:lang w:eastAsia="ar-SA"/>
        </w:rPr>
        <w:t xml:space="preserve">Zadanie 4 </w:t>
      </w:r>
    </w:p>
    <w:p w:rsidR="00B530CA" w:rsidRPr="00B530CA" w:rsidRDefault="00B530CA" w:rsidP="00B530CA">
      <w:pPr>
        <w:widowControl w:val="0"/>
        <w:suppressAutoHyphens/>
        <w:jc w:val="both"/>
        <w:rPr>
          <w:rFonts w:eastAsia="Lucida Sans Unicode"/>
          <w:b/>
          <w:spacing w:val="0"/>
          <w:kern w:val="1"/>
          <w:sz w:val="20"/>
          <w:lang w:eastAsia="ar-SA"/>
        </w:rPr>
      </w:pPr>
      <w:r w:rsidRPr="00B530CA">
        <w:rPr>
          <w:rFonts w:eastAsia="Lucida Sans Unicode"/>
          <w:b/>
          <w:spacing w:val="0"/>
          <w:kern w:val="1"/>
          <w:sz w:val="20"/>
          <w:lang w:eastAsia="ar-SA"/>
        </w:rPr>
        <w:t xml:space="preserve">Psycholog kliniczny udzielający świadczeń w Poradni Terapii Uzależnienia od Alkoholu i Współuzależnienia  </w:t>
      </w:r>
    </w:p>
    <w:p w:rsidR="00B530CA" w:rsidRPr="00B530CA" w:rsidRDefault="00B530CA" w:rsidP="00B530CA">
      <w:pPr>
        <w:widowControl w:val="0"/>
        <w:suppressAutoHyphens/>
        <w:jc w:val="both"/>
        <w:rPr>
          <w:rFonts w:eastAsia="Lucida Sans Unicode"/>
          <w:spacing w:val="0"/>
          <w:kern w:val="1"/>
          <w:sz w:val="20"/>
          <w:szCs w:val="22"/>
          <w:lang w:eastAsia="ar-SA"/>
        </w:rPr>
      </w:pPr>
      <w:proofErr w:type="gramStart"/>
      <w:r w:rsidRPr="00B530CA">
        <w:rPr>
          <w:rFonts w:eastAsia="Lucida Sans Unicode"/>
          <w:spacing w:val="0"/>
          <w:kern w:val="1"/>
          <w:sz w:val="20"/>
          <w:szCs w:val="22"/>
          <w:lang w:eastAsia="ar-SA"/>
        </w:rPr>
        <w:t>w</w:t>
      </w:r>
      <w:proofErr w:type="gramEnd"/>
      <w:r w:rsidRPr="00B530CA">
        <w:rPr>
          <w:rFonts w:eastAsia="Lucida Sans Unicode"/>
          <w:spacing w:val="0"/>
          <w:kern w:val="1"/>
          <w:sz w:val="20"/>
          <w:szCs w:val="22"/>
          <w:lang w:eastAsia="ar-SA"/>
        </w:rPr>
        <w:t xml:space="preserve"> soboty w godz. 14.00-15.00 (1 godzina)</w:t>
      </w:r>
    </w:p>
    <w:p w:rsidR="00246440" w:rsidRPr="0047495E" w:rsidRDefault="00246440" w:rsidP="00AB3F6A">
      <w:pPr>
        <w:pStyle w:val="Tekstpodstawowy"/>
        <w:rPr>
          <w:rFonts w:ascii="Tahoma" w:hAnsi="Tahoma" w:cs="Tahoma"/>
          <w:b/>
          <w:spacing w:val="0"/>
          <w:sz w:val="22"/>
          <w:szCs w:val="24"/>
        </w:rPr>
      </w:pPr>
    </w:p>
    <w:p w:rsidR="00AB3F6A" w:rsidRPr="0047495E" w:rsidRDefault="00AB3F6A" w:rsidP="00AB3F6A">
      <w:pPr>
        <w:pStyle w:val="Tekstpodstawowy"/>
        <w:spacing w:line="240" w:lineRule="auto"/>
        <w:rPr>
          <w:rFonts w:ascii="Tahoma" w:hAnsi="Tahoma" w:cs="Tahoma"/>
          <w:b/>
          <w:spacing w:val="0"/>
          <w:sz w:val="22"/>
          <w:szCs w:val="24"/>
        </w:rPr>
      </w:pPr>
      <w:r w:rsidRPr="0047495E">
        <w:rPr>
          <w:rFonts w:ascii="Tahoma" w:hAnsi="Tahoma" w:cs="Tahoma"/>
          <w:spacing w:val="0"/>
          <w:sz w:val="22"/>
          <w:szCs w:val="24"/>
        </w:rPr>
        <w:t xml:space="preserve">Termin udzielania świadczeń: </w:t>
      </w:r>
      <w:r w:rsidR="00B530CA" w:rsidRPr="00B530CA">
        <w:rPr>
          <w:rFonts w:ascii="Tahoma" w:hAnsi="Tahoma" w:cs="Tahoma"/>
          <w:color w:val="0070C0"/>
          <w:spacing w:val="0"/>
          <w:sz w:val="22"/>
          <w:szCs w:val="24"/>
        </w:rPr>
        <w:t>od 02</w:t>
      </w:r>
      <w:r w:rsidR="00602963" w:rsidRPr="00B530CA">
        <w:rPr>
          <w:rFonts w:ascii="Tahoma" w:hAnsi="Tahoma" w:cs="Tahoma"/>
          <w:color w:val="0070C0"/>
          <w:spacing w:val="0"/>
          <w:sz w:val="22"/>
          <w:szCs w:val="24"/>
        </w:rPr>
        <w:t xml:space="preserve"> </w:t>
      </w:r>
      <w:r w:rsidR="00B530CA" w:rsidRPr="00B530CA">
        <w:rPr>
          <w:rFonts w:ascii="Tahoma" w:hAnsi="Tahoma" w:cs="Tahoma"/>
          <w:color w:val="0070C0"/>
          <w:spacing w:val="0"/>
          <w:sz w:val="22"/>
          <w:szCs w:val="24"/>
        </w:rPr>
        <w:t>listopada</w:t>
      </w:r>
      <w:r w:rsidR="007C0E72" w:rsidRPr="00B530CA">
        <w:rPr>
          <w:rFonts w:ascii="Tahoma" w:hAnsi="Tahoma" w:cs="Tahoma"/>
          <w:color w:val="0070C0"/>
          <w:spacing w:val="0"/>
          <w:sz w:val="22"/>
          <w:szCs w:val="24"/>
        </w:rPr>
        <w:t xml:space="preserve"> </w:t>
      </w:r>
      <w:r w:rsidRPr="00B530CA">
        <w:rPr>
          <w:rFonts w:ascii="Tahoma" w:hAnsi="Tahoma" w:cs="Tahoma"/>
          <w:color w:val="0070C0"/>
          <w:spacing w:val="0"/>
          <w:sz w:val="22"/>
          <w:szCs w:val="24"/>
        </w:rPr>
        <w:t>2020 r. do 31</w:t>
      </w:r>
      <w:r w:rsidR="00602963" w:rsidRPr="00B530CA">
        <w:rPr>
          <w:rFonts w:ascii="Tahoma" w:hAnsi="Tahoma" w:cs="Tahoma"/>
          <w:color w:val="0070C0"/>
          <w:spacing w:val="0"/>
          <w:sz w:val="22"/>
          <w:szCs w:val="24"/>
        </w:rPr>
        <w:t xml:space="preserve"> </w:t>
      </w:r>
      <w:r w:rsidRPr="00B530CA">
        <w:rPr>
          <w:rFonts w:ascii="Tahoma" w:hAnsi="Tahoma" w:cs="Tahoma"/>
          <w:color w:val="0070C0"/>
          <w:spacing w:val="0"/>
          <w:sz w:val="22"/>
          <w:szCs w:val="24"/>
        </w:rPr>
        <w:t>grudnia 2020r.</w:t>
      </w:r>
    </w:p>
    <w:p w:rsidR="00AB3F6A" w:rsidRPr="0047495E" w:rsidRDefault="00AB3F6A" w:rsidP="00685586">
      <w:pPr>
        <w:pStyle w:val="Tekstpodstawowy"/>
        <w:spacing w:line="240" w:lineRule="auto"/>
        <w:rPr>
          <w:rFonts w:ascii="Tahoma" w:hAnsi="Tahoma" w:cs="Tahoma"/>
          <w:spacing w:val="0"/>
          <w:sz w:val="22"/>
          <w:szCs w:val="24"/>
        </w:rPr>
      </w:pPr>
    </w:p>
    <w:p w:rsidR="00E761FF" w:rsidRPr="0047495E" w:rsidRDefault="00E761FF" w:rsidP="00685586">
      <w:pPr>
        <w:widowControl w:val="0"/>
        <w:jc w:val="both"/>
        <w:rPr>
          <w:rFonts w:ascii="Tahoma" w:hAnsi="Tahoma" w:cs="Tahoma"/>
          <w:spacing w:val="0"/>
          <w:sz w:val="22"/>
          <w:szCs w:val="24"/>
        </w:rPr>
      </w:pPr>
      <w:r w:rsidRPr="0047495E">
        <w:rPr>
          <w:rFonts w:ascii="Tahoma" w:hAnsi="Tahoma" w:cs="Tahoma"/>
          <w:spacing w:val="0"/>
          <w:sz w:val="22"/>
          <w:szCs w:val="24"/>
        </w:rPr>
        <w:t>Udzielający zamówienia dopuszcza możliwość rozszerzenia lub zmniejszenia ilości jednostek/komórek w przypadku utworzenia nowych jednostek/komórek lub innych zmian organizacyjnych u Udzielającego zamówienia lub/i w przypadku udzielania świadczeń zdrowotnych przez Udzielającego zamówienia na zlecenie innych podmiotów.</w:t>
      </w:r>
    </w:p>
    <w:p w:rsidR="00E761FF" w:rsidRPr="0047495E" w:rsidRDefault="00E761FF" w:rsidP="00685586">
      <w:pPr>
        <w:jc w:val="both"/>
        <w:rPr>
          <w:rFonts w:ascii="Tahoma" w:hAnsi="Tahoma" w:cs="Tahoma"/>
          <w:spacing w:val="0"/>
          <w:sz w:val="22"/>
          <w:szCs w:val="24"/>
        </w:rPr>
      </w:pPr>
      <w:r w:rsidRPr="0047495E">
        <w:rPr>
          <w:rFonts w:ascii="Tahoma" w:hAnsi="Tahoma" w:cs="Tahoma"/>
          <w:spacing w:val="0"/>
          <w:sz w:val="22"/>
          <w:szCs w:val="24"/>
        </w:rPr>
        <w:t xml:space="preserve">         </w:t>
      </w:r>
    </w:p>
    <w:p w:rsidR="00E761FF" w:rsidRDefault="00E761FF" w:rsidP="00685586">
      <w:pPr>
        <w:pStyle w:val="Tekstpodstawowy"/>
        <w:spacing w:line="240" w:lineRule="auto"/>
        <w:rPr>
          <w:rFonts w:ascii="Tahoma" w:hAnsi="Tahoma" w:cs="Tahoma"/>
          <w:spacing w:val="0"/>
          <w:sz w:val="22"/>
          <w:szCs w:val="24"/>
        </w:rPr>
      </w:pPr>
      <w:r w:rsidRPr="0047495E">
        <w:rPr>
          <w:rFonts w:ascii="Tahoma" w:hAnsi="Tahoma" w:cs="Tahoma"/>
          <w:spacing w:val="0"/>
          <w:sz w:val="22"/>
          <w:szCs w:val="24"/>
        </w:rPr>
        <w:t>Wykaz świadczeń wymaganych przez Udzielającego zamówienia określa Załącznik nr 4 do SWKO.</w:t>
      </w:r>
    </w:p>
    <w:p w:rsidR="00B530CA" w:rsidRDefault="00B530CA" w:rsidP="00685586">
      <w:pPr>
        <w:pStyle w:val="Tekstpodstawowy"/>
        <w:spacing w:line="240" w:lineRule="auto"/>
        <w:rPr>
          <w:rFonts w:ascii="Tahoma" w:hAnsi="Tahoma" w:cs="Tahoma"/>
          <w:spacing w:val="0"/>
          <w:sz w:val="22"/>
          <w:szCs w:val="24"/>
        </w:rPr>
      </w:pPr>
    </w:p>
    <w:p w:rsidR="00B530CA" w:rsidRDefault="00B530CA" w:rsidP="00685586">
      <w:pPr>
        <w:pStyle w:val="Tekstpodstawowy"/>
        <w:spacing w:line="240" w:lineRule="auto"/>
        <w:rPr>
          <w:rFonts w:ascii="Tahoma" w:hAnsi="Tahoma" w:cs="Tahoma"/>
          <w:spacing w:val="0"/>
          <w:sz w:val="22"/>
          <w:szCs w:val="24"/>
        </w:rPr>
      </w:pPr>
    </w:p>
    <w:p w:rsidR="0047495E" w:rsidRPr="0047495E" w:rsidRDefault="0047495E" w:rsidP="00685586">
      <w:pPr>
        <w:pStyle w:val="Tekstpodstawowy"/>
        <w:spacing w:line="240" w:lineRule="auto"/>
        <w:rPr>
          <w:rFonts w:ascii="Tahoma" w:hAnsi="Tahoma" w:cs="Tahoma"/>
          <w:spacing w:val="0"/>
          <w:sz w:val="22"/>
          <w:szCs w:val="24"/>
        </w:rPr>
      </w:pPr>
    </w:p>
    <w:p w:rsidR="00E761FF" w:rsidRPr="0047495E" w:rsidRDefault="00E761FF" w:rsidP="00471383">
      <w:pPr>
        <w:numPr>
          <w:ilvl w:val="0"/>
          <w:numId w:val="14"/>
        </w:numPr>
        <w:tabs>
          <w:tab w:val="left" w:pos="567"/>
        </w:tabs>
        <w:suppressAutoHyphens/>
        <w:spacing w:line="276" w:lineRule="auto"/>
        <w:ind w:hanging="720"/>
        <w:jc w:val="both"/>
        <w:rPr>
          <w:rFonts w:ascii="Tahoma" w:hAnsi="Tahoma" w:cs="Tahoma"/>
          <w:b/>
          <w:spacing w:val="0"/>
          <w:sz w:val="22"/>
          <w:szCs w:val="24"/>
        </w:rPr>
      </w:pPr>
      <w:r w:rsidRPr="0047495E">
        <w:rPr>
          <w:rFonts w:ascii="Tahoma" w:hAnsi="Tahoma" w:cs="Tahoma"/>
          <w:b/>
          <w:spacing w:val="0"/>
          <w:sz w:val="22"/>
          <w:szCs w:val="24"/>
        </w:rPr>
        <w:lastRenderedPageBreak/>
        <w:t>TERMIN UDZIELANIA ŚWIADCZEŃ</w:t>
      </w:r>
    </w:p>
    <w:p w:rsidR="00E761FF" w:rsidRPr="0047495E" w:rsidRDefault="00E761FF" w:rsidP="00E761FF">
      <w:pPr>
        <w:tabs>
          <w:tab w:val="left" w:pos="567"/>
        </w:tabs>
        <w:spacing w:line="276" w:lineRule="auto"/>
        <w:jc w:val="both"/>
        <w:rPr>
          <w:rFonts w:ascii="Tahoma" w:hAnsi="Tahoma" w:cs="Tahoma"/>
          <w:b/>
          <w:spacing w:val="0"/>
          <w:sz w:val="22"/>
          <w:szCs w:val="24"/>
        </w:rPr>
      </w:pPr>
    </w:p>
    <w:p w:rsidR="00E761FF" w:rsidRPr="00B530CA" w:rsidRDefault="00E761FF" w:rsidP="00E761FF">
      <w:pPr>
        <w:spacing w:line="276" w:lineRule="auto"/>
        <w:jc w:val="both"/>
        <w:rPr>
          <w:rFonts w:ascii="Tahoma" w:hAnsi="Tahoma" w:cs="Tahoma"/>
          <w:spacing w:val="0"/>
          <w:sz w:val="22"/>
          <w:szCs w:val="24"/>
        </w:rPr>
      </w:pPr>
      <w:r w:rsidRPr="00B530CA">
        <w:rPr>
          <w:rFonts w:ascii="Tahoma" w:hAnsi="Tahoma" w:cs="Tahoma"/>
          <w:spacing w:val="0"/>
          <w:sz w:val="22"/>
          <w:szCs w:val="24"/>
        </w:rPr>
        <w:t>Termin udzielania świadczeń – czas, na który zostanie zawarta umowa:</w:t>
      </w:r>
    </w:p>
    <w:p w:rsidR="00E761FF" w:rsidRPr="00B530CA" w:rsidRDefault="00E761FF" w:rsidP="00E761FF">
      <w:pPr>
        <w:spacing w:line="276" w:lineRule="auto"/>
        <w:jc w:val="both"/>
        <w:rPr>
          <w:rFonts w:ascii="Tahoma" w:hAnsi="Tahoma" w:cs="Tahoma"/>
          <w:color w:val="0070C0"/>
          <w:spacing w:val="0"/>
          <w:sz w:val="22"/>
          <w:szCs w:val="24"/>
        </w:rPr>
      </w:pPr>
      <w:proofErr w:type="gramStart"/>
      <w:r w:rsidRPr="00B530CA">
        <w:rPr>
          <w:rFonts w:ascii="Tahoma" w:hAnsi="Tahoma" w:cs="Tahoma"/>
          <w:spacing w:val="0"/>
          <w:sz w:val="22"/>
          <w:szCs w:val="24"/>
        </w:rPr>
        <w:t>od</w:t>
      </w:r>
      <w:proofErr w:type="gramEnd"/>
      <w:r w:rsidRPr="00B530CA">
        <w:rPr>
          <w:rFonts w:ascii="Tahoma" w:hAnsi="Tahoma" w:cs="Tahoma"/>
          <w:spacing w:val="0"/>
          <w:sz w:val="22"/>
          <w:szCs w:val="24"/>
        </w:rPr>
        <w:t xml:space="preserve"> dnia</w:t>
      </w:r>
      <w:r w:rsidRPr="00B530CA">
        <w:rPr>
          <w:rFonts w:ascii="Tahoma" w:hAnsi="Tahoma" w:cs="Tahoma"/>
          <w:color w:val="0070C0"/>
          <w:spacing w:val="0"/>
          <w:sz w:val="22"/>
          <w:szCs w:val="24"/>
        </w:rPr>
        <w:t xml:space="preserve"> </w:t>
      </w:r>
      <w:r w:rsidR="009F4E98" w:rsidRPr="00B530CA">
        <w:rPr>
          <w:rFonts w:ascii="Tahoma" w:hAnsi="Tahoma" w:cs="Tahoma"/>
          <w:color w:val="4F81BD" w:themeColor="accent1"/>
          <w:spacing w:val="0"/>
          <w:sz w:val="22"/>
          <w:szCs w:val="24"/>
        </w:rPr>
        <w:t>0</w:t>
      </w:r>
      <w:r w:rsidR="00B530CA" w:rsidRPr="00B530CA">
        <w:rPr>
          <w:rFonts w:ascii="Tahoma" w:hAnsi="Tahoma" w:cs="Tahoma"/>
          <w:color w:val="4F81BD" w:themeColor="accent1"/>
          <w:spacing w:val="0"/>
          <w:sz w:val="22"/>
          <w:szCs w:val="24"/>
        </w:rPr>
        <w:t>2</w:t>
      </w:r>
      <w:r w:rsidR="007C0E72" w:rsidRPr="00B530CA">
        <w:rPr>
          <w:rFonts w:ascii="Tahoma" w:hAnsi="Tahoma" w:cs="Tahoma"/>
          <w:color w:val="4F81BD" w:themeColor="accent1"/>
          <w:spacing w:val="0"/>
          <w:sz w:val="22"/>
          <w:szCs w:val="24"/>
        </w:rPr>
        <w:t>.1</w:t>
      </w:r>
      <w:r w:rsidR="00B530CA" w:rsidRPr="00B530CA">
        <w:rPr>
          <w:rFonts w:ascii="Tahoma" w:hAnsi="Tahoma" w:cs="Tahoma"/>
          <w:color w:val="4F81BD" w:themeColor="accent1"/>
          <w:spacing w:val="0"/>
          <w:sz w:val="22"/>
          <w:szCs w:val="24"/>
        </w:rPr>
        <w:t>1</w:t>
      </w:r>
      <w:r w:rsidR="009F4E98" w:rsidRPr="00B530CA">
        <w:rPr>
          <w:rFonts w:ascii="Tahoma" w:hAnsi="Tahoma" w:cs="Tahoma"/>
          <w:color w:val="4F81BD" w:themeColor="accent1"/>
          <w:spacing w:val="0"/>
          <w:sz w:val="22"/>
          <w:szCs w:val="24"/>
        </w:rPr>
        <w:t>.20</w:t>
      </w:r>
      <w:r w:rsidR="00B66740" w:rsidRPr="00B530CA">
        <w:rPr>
          <w:rFonts w:ascii="Tahoma" w:hAnsi="Tahoma" w:cs="Tahoma"/>
          <w:color w:val="4F81BD" w:themeColor="accent1"/>
          <w:spacing w:val="0"/>
          <w:sz w:val="22"/>
          <w:szCs w:val="24"/>
        </w:rPr>
        <w:t>20</w:t>
      </w:r>
      <w:proofErr w:type="gramStart"/>
      <w:r w:rsidRPr="00B530CA">
        <w:rPr>
          <w:rFonts w:ascii="Tahoma" w:hAnsi="Tahoma" w:cs="Tahoma"/>
          <w:color w:val="4F81BD" w:themeColor="accent1"/>
          <w:spacing w:val="0"/>
          <w:sz w:val="22"/>
          <w:szCs w:val="24"/>
        </w:rPr>
        <w:t>r</w:t>
      </w:r>
      <w:proofErr w:type="gramEnd"/>
      <w:r w:rsidRPr="00B530CA">
        <w:rPr>
          <w:rFonts w:ascii="Tahoma" w:hAnsi="Tahoma" w:cs="Tahoma"/>
          <w:color w:val="0070C0"/>
          <w:spacing w:val="0"/>
          <w:sz w:val="22"/>
          <w:szCs w:val="24"/>
        </w:rPr>
        <w:t xml:space="preserve">. </w:t>
      </w:r>
      <w:r w:rsidRPr="00B530CA">
        <w:rPr>
          <w:rFonts w:ascii="Tahoma" w:hAnsi="Tahoma" w:cs="Tahoma"/>
          <w:spacing w:val="0"/>
          <w:sz w:val="22"/>
          <w:szCs w:val="24"/>
        </w:rPr>
        <w:t>do dnia</w:t>
      </w:r>
      <w:r w:rsidRPr="00B530CA">
        <w:rPr>
          <w:rFonts w:ascii="Tahoma" w:hAnsi="Tahoma" w:cs="Tahoma"/>
          <w:color w:val="0070C0"/>
          <w:spacing w:val="0"/>
          <w:sz w:val="22"/>
          <w:szCs w:val="24"/>
        </w:rPr>
        <w:t xml:space="preserve"> </w:t>
      </w:r>
      <w:r w:rsidR="00B66740" w:rsidRPr="00B530CA">
        <w:rPr>
          <w:rFonts w:ascii="Tahoma" w:hAnsi="Tahoma" w:cs="Tahoma"/>
          <w:color w:val="4F81BD" w:themeColor="accent1"/>
          <w:spacing w:val="0"/>
          <w:sz w:val="22"/>
          <w:szCs w:val="24"/>
        </w:rPr>
        <w:t>31.12.2020</w:t>
      </w:r>
      <w:proofErr w:type="gramStart"/>
      <w:r w:rsidRPr="00B530CA">
        <w:rPr>
          <w:rFonts w:ascii="Tahoma" w:hAnsi="Tahoma" w:cs="Tahoma"/>
          <w:color w:val="4F81BD" w:themeColor="accent1"/>
          <w:spacing w:val="0"/>
          <w:sz w:val="22"/>
          <w:szCs w:val="24"/>
        </w:rPr>
        <w:t>r</w:t>
      </w:r>
      <w:proofErr w:type="gramEnd"/>
      <w:r w:rsidRPr="00B530CA">
        <w:rPr>
          <w:rFonts w:ascii="Tahoma" w:hAnsi="Tahoma" w:cs="Tahoma"/>
          <w:color w:val="4F81BD" w:themeColor="accent1"/>
          <w:spacing w:val="0"/>
          <w:sz w:val="22"/>
          <w:szCs w:val="24"/>
        </w:rPr>
        <w:t>.</w:t>
      </w:r>
    </w:p>
    <w:p w:rsidR="00E761FF" w:rsidRPr="0047495E" w:rsidRDefault="00E761FF" w:rsidP="00E761FF">
      <w:pPr>
        <w:pStyle w:val="Tekstpodstawowy"/>
        <w:spacing w:line="276" w:lineRule="auto"/>
        <w:rPr>
          <w:rFonts w:ascii="Tahoma" w:hAnsi="Tahoma" w:cs="Tahoma"/>
          <w:spacing w:val="0"/>
          <w:sz w:val="22"/>
          <w:szCs w:val="24"/>
        </w:rPr>
      </w:pPr>
    </w:p>
    <w:p w:rsidR="00E761FF" w:rsidRPr="0047495E" w:rsidRDefault="00E761FF" w:rsidP="00471383">
      <w:pPr>
        <w:pStyle w:val="Tekstpodstawowy"/>
        <w:numPr>
          <w:ilvl w:val="0"/>
          <w:numId w:val="14"/>
        </w:numPr>
        <w:suppressAutoHyphens/>
        <w:spacing w:line="276" w:lineRule="auto"/>
        <w:ind w:left="567" w:hanging="567"/>
        <w:rPr>
          <w:rFonts w:ascii="Tahoma" w:hAnsi="Tahoma" w:cs="Tahoma"/>
          <w:b/>
          <w:spacing w:val="0"/>
          <w:sz w:val="22"/>
          <w:szCs w:val="24"/>
        </w:rPr>
      </w:pPr>
      <w:r w:rsidRPr="0047495E">
        <w:rPr>
          <w:rFonts w:ascii="Tahoma" w:hAnsi="Tahoma" w:cs="Tahoma"/>
          <w:b/>
          <w:spacing w:val="0"/>
          <w:sz w:val="22"/>
          <w:szCs w:val="24"/>
        </w:rPr>
        <w:t>WARUNKI UDZIAŁU W KONKURSIE</w:t>
      </w:r>
    </w:p>
    <w:p w:rsidR="00E761FF" w:rsidRPr="0047495E" w:rsidRDefault="00E761FF" w:rsidP="00E761FF">
      <w:pPr>
        <w:pStyle w:val="Tekstpodstawowy"/>
        <w:spacing w:line="276" w:lineRule="auto"/>
        <w:rPr>
          <w:rFonts w:ascii="Tahoma" w:hAnsi="Tahoma" w:cs="Tahoma"/>
          <w:spacing w:val="0"/>
          <w:sz w:val="22"/>
          <w:szCs w:val="24"/>
        </w:rPr>
      </w:pPr>
    </w:p>
    <w:p w:rsidR="00E761FF" w:rsidRPr="0047495E" w:rsidRDefault="00E761FF" w:rsidP="00E761FF">
      <w:pPr>
        <w:pStyle w:val="Tekstpodstawowy"/>
        <w:spacing w:line="276" w:lineRule="auto"/>
        <w:rPr>
          <w:rFonts w:ascii="Tahoma" w:hAnsi="Tahoma" w:cs="Tahoma"/>
          <w:spacing w:val="0"/>
          <w:sz w:val="22"/>
          <w:szCs w:val="24"/>
        </w:rPr>
      </w:pPr>
      <w:r w:rsidRPr="0047495E">
        <w:rPr>
          <w:rFonts w:ascii="Tahoma" w:hAnsi="Tahoma" w:cs="Tahoma"/>
          <w:spacing w:val="0"/>
          <w:sz w:val="22"/>
          <w:szCs w:val="24"/>
        </w:rPr>
        <w:t>O udzielenie zamówienia na świadczenia zdrowotne, będące przedmiotem konkursu, może ubiegać się Oferent:</w:t>
      </w:r>
    </w:p>
    <w:p w:rsidR="00E761FF" w:rsidRPr="0047495E" w:rsidRDefault="00E761FF" w:rsidP="00E761FF">
      <w:pPr>
        <w:pStyle w:val="Tekstpodstawowy"/>
        <w:spacing w:line="276" w:lineRule="auto"/>
        <w:rPr>
          <w:rFonts w:ascii="Tahoma" w:hAnsi="Tahoma" w:cs="Tahoma"/>
          <w:spacing w:val="0"/>
          <w:sz w:val="22"/>
          <w:szCs w:val="24"/>
        </w:rPr>
      </w:pPr>
      <w:proofErr w:type="gramStart"/>
      <w:r w:rsidRPr="0047495E">
        <w:rPr>
          <w:rFonts w:ascii="Tahoma" w:hAnsi="Tahoma" w:cs="Tahoma"/>
          <w:spacing w:val="0"/>
          <w:sz w:val="22"/>
          <w:szCs w:val="24"/>
        </w:rPr>
        <w:t>a</w:t>
      </w:r>
      <w:proofErr w:type="gramEnd"/>
      <w:r w:rsidRPr="0047495E">
        <w:rPr>
          <w:rFonts w:ascii="Tahoma" w:hAnsi="Tahoma" w:cs="Tahoma"/>
          <w:spacing w:val="0"/>
          <w:sz w:val="22"/>
          <w:szCs w:val="24"/>
        </w:rPr>
        <w:t xml:space="preserve">. </w:t>
      </w:r>
      <w:proofErr w:type="gramStart"/>
      <w:r w:rsidRPr="0047495E">
        <w:rPr>
          <w:rFonts w:ascii="Tahoma" w:hAnsi="Tahoma" w:cs="Tahoma"/>
          <w:spacing w:val="0"/>
          <w:sz w:val="22"/>
          <w:szCs w:val="24"/>
        </w:rPr>
        <w:t>będący</w:t>
      </w:r>
      <w:proofErr w:type="gramEnd"/>
      <w:r w:rsidRPr="0047495E">
        <w:rPr>
          <w:rFonts w:ascii="Tahoma" w:hAnsi="Tahoma" w:cs="Tahoma"/>
          <w:spacing w:val="0"/>
          <w:sz w:val="22"/>
          <w:szCs w:val="24"/>
        </w:rPr>
        <w:t xml:space="preserve"> podmiotem </w:t>
      </w:r>
      <w:r w:rsidR="00F56715" w:rsidRPr="0047495E">
        <w:rPr>
          <w:rFonts w:ascii="Tahoma" w:hAnsi="Tahoma" w:cs="Tahoma"/>
          <w:spacing w:val="0"/>
          <w:sz w:val="22"/>
          <w:szCs w:val="24"/>
        </w:rPr>
        <w:t>lub osobą wykonującą</w:t>
      </w:r>
      <w:r w:rsidRPr="0047495E">
        <w:rPr>
          <w:rFonts w:ascii="Tahoma" w:hAnsi="Tahoma" w:cs="Tahoma"/>
          <w:spacing w:val="0"/>
          <w:sz w:val="22"/>
          <w:szCs w:val="24"/>
        </w:rPr>
        <w:t xml:space="preserve"> działalność leczniczą,</w:t>
      </w:r>
    </w:p>
    <w:p w:rsidR="00E761FF" w:rsidRPr="0047495E" w:rsidRDefault="00E761FF" w:rsidP="00E761FF">
      <w:pPr>
        <w:tabs>
          <w:tab w:val="right" w:pos="284"/>
          <w:tab w:val="left" w:pos="567"/>
        </w:tabs>
        <w:autoSpaceDE w:val="0"/>
        <w:spacing w:line="276" w:lineRule="auto"/>
        <w:ind w:hanging="276"/>
        <w:jc w:val="both"/>
        <w:rPr>
          <w:rFonts w:ascii="Tahoma" w:hAnsi="Tahoma" w:cs="Tahoma"/>
          <w:spacing w:val="0"/>
          <w:sz w:val="22"/>
          <w:szCs w:val="24"/>
        </w:rPr>
      </w:pPr>
      <w:r w:rsidRPr="0047495E">
        <w:rPr>
          <w:rFonts w:ascii="Tahoma" w:hAnsi="Tahoma" w:cs="Tahoma"/>
          <w:spacing w:val="0"/>
          <w:sz w:val="22"/>
          <w:szCs w:val="24"/>
        </w:rPr>
        <w:tab/>
      </w:r>
      <w:proofErr w:type="gramStart"/>
      <w:r w:rsidRPr="0047495E">
        <w:rPr>
          <w:rFonts w:ascii="Tahoma" w:hAnsi="Tahoma" w:cs="Tahoma"/>
          <w:spacing w:val="0"/>
          <w:sz w:val="22"/>
          <w:szCs w:val="24"/>
        </w:rPr>
        <w:t>b</w:t>
      </w:r>
      <w:proofErr w:type="gramEnd"/>
      <w:r w:rsidRPr="0047495E">
        <w:rPr>
          <w:rFonts w:ascii="Tahoma" w:hAnsi="Tahoma" w:cs="Tahoma"/>
          <w:spacing w:val="0"/>
          <w:sz w:val="22"/>
          <w:szCs w:val="24"/>
        </w:rPr>
        <w:t>. będący osobą legitymującą się nabyciem fachowych kwalifikacji do udzielania świadczeń zdrowotnych w zakresie będącym przedmiotem konkursu ofert,</w:t>
      </w:r>
    </w:p>
    <w:p w:rsidR="00E761FF" w:rsidRPr="0047495E" w:rsidRDefault="00E761FF" w:rsidP="000D1503">
      <w:pPr>
        <w:tabs>
          <w:tab w:val="right" w:pos="284"/>
          <w:tab w:val="left" w:pos="567"/>
        </w:tabs>
        <w:autoSpaceDE w:val="0"/>
        <w:spacing w:line="276" w:lineRule="auto"/>
        <w:ind w:hanging="276"/>
        <w:jc w:val="both"/>
        <w:rPr>
          <w:rFonts w:ascii="Tahoma" w:hAnsi="Tahoma" w:cs="Tahoma"/>
          <w:spacing w:val="0"/>
          <w:sz w:val="22"/>
          <w:szCs w:val="24"/>
        </w:rPr>
      </w:pPr>
      <w:r w:rsidRPr="0047495E">
        <w:rPr>
          <w:rFonts w:ascii="Tahoma" w:hAnsi="Tahoma" w:cs="Tahoma"/>
          <w:spacing w:val="0"/>
          <w:sz w:val="22"/>
          <w:szCs w:val="24"/>
        </w:rPr>
        <w:tab/>
      </w:r>
      <w:proofErr w:type="gramStart"/>
      <w:r w:rsidRPr="0047495E">
        <w:rPr>
          <w:rFonts w:ascii="Tahoma" w:hAnsi="Tahoma" w:cs="Tahoma"/>
          <w:spacing w:val="0"/>
          <w:sz w:val="22"/>
          <w:szCs w:val="24"/>
        </w:rPr>
        <w:t>c</w:t>
      </w:r>
      <w:proofErr w:type="gramEnd"/>
      <w:r w:rsidRPr="0047495E">
        <w:rPr>
          <w:rFonts w:ascii="Tahoma" w:hAnsi="Tahoma" w:cs="Tahoma"/>
          <w:spacing w:val="0"/>
          <w:sz w:val="22"/>
          <w:szCs w:val="24"/>
        </w:rPr>
        <w:t xml:space="preserve">. </w:t>
      </w:r>
      <w:proofErr w:type="gramStart"/>
      <w:r w:rsidRPr="0047495E">
        <w:rPr>
          <w:rFonts w:ascii="Tahoma" w:hAnsi="Tahoma" w:cs="Tahoma"/>
          <w:spacing w:val="0"/>
          <w:sz w:val="22"/>
          <w:szCs w:val="24"/>
        </w:rPr>
        <w:t>legitymujący</w:t>
      </w:r>
      <w:proofErr w:type="gramEnd"/>
      <w:r w:rsidRPr="0047495E">
        <w:rPr>
          <w:rFonts w:ascii="Tahoma" w:hAnsi="Tahoma" w:cs="Tahoma"/>
          <w:spacing w:val="0"/>
          <w:sz w:val="22"/>
          <w:szCs w:val="24"/>
        </w:rPr>
        <w:t xml:space="preserve"> się dokumentami świadczącymi o uzyskaniu odpowiednich kwalifikacji</w:t>
      </w:r>
      <w:r w:rsidR="009F4E98" w:rsidRPr="0047495E">
        <w:rPr>
          <w:rFonts w:ascii="Tahoma" w:hAnsi="Tahoma" w:cs="Tahoma"/>
          <w:spacing w:val="0"/>
          <w:sz w:val="22"/>
          <w:szCs w:val="24"/>
        </w:rPr>
        <w:t xml:space="preserve"> </w:t>
      </w:r>
      <w:r w:rsidR="000D1503" w:rsidRPr="0047495E">
        <w:rPr>
          <w:rFonts w:ascii="Tahoma" w:hAnsi="Tahoma" w:cs="Tahoma"/>
          <w:spacing w:val="0"/>
          <w:sz w:val="22"/>
          <w:szCs w:val="24"/>
        </w:rPr>
        <w:t xml:space="preserve">i uprawnień </w:t>
      </w:r>
      <w:r w:rsidRPr="0047495E">
        <w:rPr>
          <w:rFonts w:ascii="Tahoma" w:hAnsi="Tahoma" w:cs="Tahoma"/>
          <w:spacing w:val="0"/>
          <w:sz w:val="22"/>
          <w:szCs w:val="24"/>
        </w:rPr>
        <w:t>w zakresie, w jakim przystępuje do konkursu oraz został wpisany do odpowiednich rejestrów.</w:t>
      </w:r>
    </w:p>
    <w:p w:rsidR="00E761FF" w:rsidRPr="0047495E" w:rsidRDefault="00E761FF" w:rsidP="00E761FF">
      <w:pPr>
        <w:tabs>
          <w:tab w:val="right" w:pos="284"/>
          <w:tab w:val="left" w:pos="567"/>
        </w:tabs>
        <w:autoSpaceDE w:val="0"/>
        <w:spacing w:line="276" w:lineRule="auto"/>
        <w:ind w:left="-276"/>
        <w:jc w:val="both"/>
        <w:rPr>
          <w:rFonts w:ascii="Tahoma" w:hAnsi="Tahoma" w:cs="Tahoma"/>
          <w:spacing w:val="0"/>
          <w:sz w:val="22"/>
          <w:szCs w:val="24"/>
        </w:rPr>
      </w:pPr>
    </w:p>
    <w:p w:rsidR="00E761FF" w:rsidRPr="0047495E" w:rsidRDefault="00E761FF" w:rsidP="0047495E">
      <w:pPr>
        <w:tabs>
          <w:tab w:val="right" w:pos="284"/>
          <w:tab w:val="left" w:pos="567"/>
        </w:tabs>
        <w:autoSpaceDE w:val="0"/>
        <w:spacing w:line="276" w:lineRule="auto"/>
        <w:ind w:hanging="276"/>
        <w:jc w:val="both"/>
        <w:rPr>
          <w:rFonts w:ascii="Tahoma" w:hAnsi="Tahoma" w:cs="Tahoma"/>
          <w:spacing w:val="0"/>
          <w:sz w:val="22"/>
          <w:szCs w:val="24"/>
        </w:rPr>
      </w:pPr>
      <w:r w:rsidRPr="0047495E">
        <w:rPr>
          <w:rFonts w:ascii="Tahoma" w:hAnsi="Tahoma" w:cs="Tahoma"/>
          <w:spacing w:val="0"/>
          <w:sz w:val="22"/>
          <w:szCs w:val="24"/>
        </w:rPr>
        <w:t xml:space="preserve">   Świadczeń zdrowotnych może udzielać personel posiadający niezbędną wiedzę i doświadczenie konieczne do udzielania świadczeń zdrowotnych w zakresie objętym postępowaniem konkursowym zgodnie ze specjalnością danej komórki organizacyjnej oraz wymogami określonymi we właściwych Zarządzeniach Prezesa Narodowego Funduszu Zdrowia oraz Rozporządzeniach Ministra Zdrowia w sp</w:t>
      </w:r>
      <w:r w:rsidR="009F4E98" w:rsidRPr="0047495E">
        <w:rPr>
          <w:rFonts w:ascii="Tahoma" w:hAnsi="Tahoma" w:cs="Tahoma"/>
          <w:spacing w:val="0"/>
          <w:sz w:val="22"/>
          <w:szCs w:val="24"/>
        </w:rPr>
        <w:t xml:space="preserve">rawie świadczeń gwarantowanych </w:t>
      </w:r>
      <w:r w:rsidRPr="0047495E">
        <w:rPr>
          <w:rFonts w:ascii="Tahoma" w:hAnsi="Tahoma" w:cs="Tahoma"/>
          <w:spacing w:val="0"/>
          <w:sz w:val="22"/>
          <w:szCs w:val="24"/>
        </w:rPr>
        <w:t>w zakresie wymagań dla personelu.</w:t>
      </w:r>
    </w:p>
    <w:p w:rsidR="00EF1248" w:rsidRPr="0047495E" w:rsidRDefault="00EF1248" w:rsidP="00E761FF">
      <w:pPr>
        <w:tabs>
          <w:tab w:val="right" w:pos="284"/>
          <w:tab w:val="left" w:pos="408"/>
          <w:tab w:val="left" w:pos="567"/>
          <w:tab w:val="left" w:pos="1134"/>
        </w:tabs>
        <w:autoSpaceDE w:val="0"/>
        <w:spacing w:line="276" w:lineRule="auto"/>
        <w:jc w:val="both"/>
        <w:rPr>
          <w:rFonts w:ascii="Tahoma" w:hAnsi="Tahoma" w:cs="Tahoma"/>
          <w:spacing w:val="0"/>
          <w:sz w:val="22"/>
          <w:szCs w:val="24"/>
        </w:rPr>
      </w:pPr>
    </w:p>
    <w:p w:rsidR="00E761FF" w:rsidRPr="0047495E" w:rsidRDefault="00E761FF" w:rsidP="00471383">
      <w:pPr>
        <w:pStyle w:val="Tekstpodstawowy"/>
        <w:numPr>
          <w:ilvl w:val="0"/>
          <w:numId w:val="14"/>
        </w:numPr>
        <w:suppressAutoHyphens/>
        <w:spacing w:line="276" w:lineRule="auto"/>
        <w:ind w:left="567" w:hanging="567"/>
        <w:rPr>
          <w:rFonts w:ascii="Tahoma" w:hAnsi="Tahoma" w:cs="Tahoma"/>
          <w:b/>
          <w:spacing w:val="0"/>
          <w:sz w:val="22"/>
          <w:szCs w:val="24"/>
        </w:rPr>
      </w:pPr>
      <w:r w:rsidRPr="0047495E">
        <w:rPr>
          <w:rFonts w:ascii="Tahoma" w:hAnsi="Tahoma" w:cs="Tahoma"/>
          <w:b/>
          <w:spacing w:val="0"/>
          <w:sz w:val="22"/>
          <w:szCs w:val="24"/>
        </w:rPr>
        <w:t>SPOSÓB PRZYGOTOWANIA OFERTY</w:t>
      </w:r>
    </w:p>
    <w:p w:rsidR="00E761FF" w:rsidRPr="0047495E" w:rsidRDefault="00E761FF" w:rsidP="00E761FF">
      <w:pPr>
        <w:pStyle w:val="Tekstpodstawowy"/>
        <w:spacing w:line="276" w:lineRule="auto"/>
        <w:rPr>
          <w:rFonts w:ascii="Tahoma" w:hAnsi="Tahoma" w:cs="Tahoma"/>
          <w:b/>
          <w:spacing w:val="0"/>
          <w:sz w:val="22"/>
          <w:szCs w:val="24"/>
        </w:rPr>
      </w:pPr>
    </w:p>
    <w:p w:rsidR="00E761FF" w:rsidRPr="0047495E" w:rsidRDefault="00E761FF" w:rsidP="00E761FF">
      <w:pPr>
        <w:tabs>
          <w:tab w:val="left" w:pos="567"/>
        </w:tabs>
        <w:spacing w:line="276" w:lineRule="auto"/>
        <w:jc w:val="both"/>
        <w:rPr>
          <w:rFonts w:ascii="Tahoma" w:hAnsi="Tahoma" w:cs="Tahoma"/>
          <w:spacing w:val="0"/>
          <w:sz w:val="22"/>
          <w:szCs w:val="24"/>
        </w:rPr>
      </w:pPr>
      <w:r w:rsidRPr="0047495E">
        <w:rPr>
          <w:rFonts w:ascii="Tahoma" w:hAnsi="Tahoma" w:cs="Tahoma"/>
          <w:b/>
          <w:spacing w:val="0"/>
          <w:sz w:val="22"/>
          <w:szCs w:val="24"/>
        </w:rPr>
        <w:t>6.1.</w:t>
      </w:r>
      <w:r w:rsidRPr="0047495E">
        <w:rPr>
          <w:rFonts w:ascii="Tahoma" w:hAnsi="Tahoma" w:cs="Tahoma"/>
          <w:b/>
          <w:spacing w:val="0"/>
          <w:sz w:val="22"/>
          <w:szCs w:val="24"/>
        </w:rPr>
        <w:tab/>
      </w:r>
      <w:r w:rsidRPr="0047495E">
        <w:rPr>
          <w:rFonts w:ascii="Tahoma" w:hAnsi="Tahoma" w:cs="Tahoma"/>
          <w:spacing w:val="0"/>
          <w:sz w:val="22"/>
          <w:szCs w:val="24"/>
        </w:rPr>
        <w:t>Oferta powinna zawierać:</w:t>
      </w:r>
    </w:p>
    <w:p w:rsidR="00E761FF" w:rsidRPr="0047495E" w:rsidRDefault="00E761FF" w:rsidP="0047495E">
      <w:pPr>
        <w:tabs>
          <w:tab w:val="left" w:pos="567"/>
        </w:tabs>
        <w:spacing w:line="276" w:lineRule="auto"/>
        <w:jc w:val="both"/>
        <w:rPr>
          <w:rFonts w:ascii="Tahoma" w:hAnsi="Tahoma" w:cs="Tahoma"/>
          <w:spacing w:val="0"/>
          <w:sz w:val="22"/>
          <w:szCs w:val="24"/>
        </w:rPr>
      </w:pPr>
    </w:p>
    <w:p w:rsidR="00E761FF" w:rsidRPr="0047495E" w:rsidRDefault="00E761FF" w:rsidP="0047495E">
      <w:pPr>
        <w:tabs>
          <w:tab w:val="left" w:pos="567"/>
        </w:tabs>
        <w:spacing w:line="276" w:lineRule="auto"/>
        <w:jc w:val="both"/>
        <w:rPr>
          <w:rFonts w:ascii="Tahoma" w:hAnsi="Tahoma" w:cs="Tahoma"/>
          <w:spacing w:val="0"/>
          <w:sz w:val="22"/>
          <w:szCs w:val="24"/>
        </w:rPr>
      </w:pPr>
      <w:proofErr w:type="gramStart"/>
      <w:r w:rsidRPr="0047495E">
        <w:rPr>
          <w:rFonts w:ascii="Tahoma" w:hAnsi="Tahoma" w:cs="Tahoma"/>
          <w:spacing w:val="0"/>
          <w:sz w:val="22"/>
          <w:szCs w:val="24"/>
        </w:rPr>
        <w:t>a</w:t>
      </w:r>
      <w:proofErr w:type="gramEnd"/>
      <w:r w:rsidRPr="0047495E">
        <w:rPr>
          <w:rFonts w:ascii="Tahoma" w:hAnsi="Tahoma" w:cs="Tahoma"/>
          <w:spacing w:val="0"/>
          <w:sz w:val="22"/>
          <w:szCs w:val="24"/>
        </w:rPr>
        <w:t>. Formularz ofertowy, sporządzony wg wzoru stanowiącego Załącznik nr 1 do SWKO,</w:t>
      </w:r>
    </w:p>
    <w:p w:rsidR="00E761FF" w:rsidRPr="0047495E" w:rsidRDefault="00E761FF" w:rsidP="0047495E">
      <w:pPr>
        <w:spacing w:line="276" w:lineRule="auto"/>
        <w:jc w:val="both"/>
        <w:rPr>
          <w:rFonts w:ascii="Tahoma" w:hAnsi="Tahoma" w:cs="Tahoma"/>
          <w:spacing w:val="0"/>
          <w:sz w:val="22"/>
          <w:szCs w:val="24"/>
        </w:rPr>
      </w:pPr>
      <w:proofErr w:type="gramStart"/>
      <w:r w:rsidRPr="0047495E">
        <w:rPr>
          <w:rFonts w:ascii="Tahoma" w:hAnsi="Tahoma" w:cs="Tahoma"/>
          <w:spacing w:val="0"/>
          <w:sz w:val="22"/>
          <w:szCs w:val="24"/>
        </w:rPr>
        <w:t>b</w:t>
      </w:r>
      <w:proofErr w:type="gramEnd"/>
      <w:r w:rsidRPr="0047495E">
        <w:rPr>
          <w:rFonts w:ascii="Tahoma" w:hAnsi="Tahoma" w:cs="Tahoma"/>
          <w:spacing w:val="0"/>
          <w:sz w:val="22"/>
          <w:szCs w:val="24"/>
        </w:rPr>
        <w:t>. Oświadczenie Oferenta, sporządzone wg wzoru stanowiącego Załącznik nr 2 do SWKO,</w:t>
      </w:r>
    </w:p>
    <w:p w:rsidR="00E761FF" w:rsidRPr="0047495E" w:rsidRDefault="00E761FF" w:rsidP="0047495E">
      <w:pPr>
        <w:spacing w:line="276" w:lineRule="auto"/>
        <w:jc w:val="both"/>
        <w:rPr>
          <w:rFonts w:ascii="Tahoma" w:hAnsi="Tahoma" w:cs="Tahoma"/>
          <w:spacing w:val="0"/>
          <w:sz w:val="22"/>
          <w:szCs w:val="24"/>
        </w:rPr>
      </w:pPr>
      <w:proofErr w:type="gramStart"/>
      <w:r w:rsidRPr="0047495E">
        <w:rPr>
          <w:rFonts w:ascii="Tahoma" w:hAnsi="Tahoma" w:cs="Tahoma"/>
          <w:spacing w:val="0"/>
          <w:sz w:val="22"/>
          <w:szCs w:val="24"/>
        </w:rPr>
        <w:t>c</w:t>
      </w:r>
      <w:proofErr w:type="gramEnd"/>
      <w:r w:rsidRPr="0047495E">
        <w:rPr>
          <w:rFonts w:ascii="Tahoma" w:hAnsi="Tahoma" w:cs="Tahoma"/>
          <w:spacing w:val="0"/>
          <w:sz w:val="22"/>
          <w:szCs w:val="24"/>
        </w:rPr>
        <w:t>. Cennik Oferenta, obejmujący ceny za udzielanie świadczeń zdrowotnych będących przedmiotem zamówienia, sporządzony wg wzoru stanowiącego Załącznik nr 3 do SWKO,</w:t>
      </w:r>
    </w:p>
    <w:p w:rsidR="00E761FF" w:rsidRPr="0047495E" w:rsidRDefault="0065125D" w:rsidP="0047495E">
      <w:pPr>
        <w:spacing w:line="276" w:lineRule="auto"/>
        <w:jc w:val="both"/>
        <w:rPr>
          <w:rFonts w:ascii="Tahoma" w:hAnsi="Tahoma" w:cs="Tahoma"/>
          <w:spacing w:val="0"/>
          <w:sz w:val="22"/>
          <w:szCs w:val="24"/>
        </w:rPr>
      </w:pPr>
      <w:proofErr w:type="gramStart"/>
      <w:r w:rsidRPr="0047495E">
        <w:rPr>
          <w:rFonts w:ascii="Tahoma" w:hAnsi="Tahoma" w:cs="Tahoma"/>
          <w:spacing w:val="0"/>
          <w:sz w:val="22"/>
          <w:szCs w:val="24"/>
        </w:rPr>
        <w:t>d</w:t>
      </w:r>
      <w:proofErr w:type="gramEnd"/>
      <w:r w:rsidR="00E761FF" w:rsidRPr="0047495E">
        <w:rPr>
          <w:rFonts w:ascii="Tahoma" w:hAnsi="Tahoma" w:cs="Tahoma"/>
          <w:spacing w:val="0"/>
          <w:sz w:val="22"/>
          <w:szCs w:val="24"/>
        </w:rPr>
        <w:t xml:space="preserve">. </w:t>
      </w:r>
      <w:r w:rsidR="00F85396" w:rsidRPr="0047495E">
        <w:rPr>
          <w:rFonts w:ascii="Tahoma" w:hAnsi="Tahoma" w:cs="Tahoma"/>
          <w:spacing w:val="0"/>
          <w:sz w:val="22"/>
          <w:szCs w:val="24"/>
        </w:rPr>
        <w:t>Aktualny w</w:t>
      </w:r>
      <w:r w:rsidR="00E761FF" w:rsidRPr="0047495E">
        <w:rPr>
          <w:rFonts w:ascii="Tahoma" w:hAnsi="Tahoma" w:cs="Tahoma"/>
          <w:spacing w:val="0"/>
          <w:sz w:val="22"/>
          <w:szCs w:val="24"/>
        </w:rPr>
        <w:t xml:space="preserve">ydruk z Centralnej Ewidencji i Informacji o Działalności Gospodarczej Rzeczpospolitej Polskiej lub Odpis z Krajowego Rejestru </w:t>
      </w:r>
      <w:proofErr w:type="gramStart"/>
      <w:r w:rsidR="00E761FF" w:rsidRPr="0047495E">
        <w:rPr>
          <w:rFonts w:ascii="Tahoma" w:hAnsi="Tahoma" w:cs="Tahoma"/>
          <w:spacing w:val="0"/>
          <w:sz w:val="22"/>
          <w:szCs w:val="24"/>
        </w:rPr>
        <w:t>Sądowego (jeśli</w:t>
      </w:r>
      <w:proofErr w:type="gramEnd"/>
      <w:r w:rsidR="00E761FF" w:rsidRPr="0047495E">
        <w:rPr>
          <w:rFonts w:ascii="Tahoma" w:hAnsi="Tahoma" w:cs="Tahoma"/>
          <w:spacing w:val="0"/>
          <w:sz w:val="22"/>
          <w:szCs w:val="24"/>
        </w:rPr>
        <w:t xml:space="preserve"> dotyczy),</w:t>
      </w:r>
    </w:p>
    <w:p w:rsidR="00EC7BDC" w:rsidRPr="0047495E" w:rsidRDefault="00331B98" w:rsidP="0047495E">
      <w:pPr>
        <w:pStyle w:val="Default"/>
        <w:spacing w:line="276" w:lineRule="auto"/>
        <w:jc w:val="both"/>
        <w:rPr>
          <w:rFonts w:ascii="Tahoma" w:hAnsi="Tahoma" w:cs="Tahoma"/>
          <w:color w:val="auto"/>
          <w:sz w:val="22"/>
        </w:rPr>
      </w:pPr>
      <w:proofErr w:type="gramStart"/>
      <w:r w:rsidRPr="0047495E">
        <w:rPr>
          <w:rFonts w:ascii="Tahoma" w:hAnsi="Tahoma" w:cs="Tahoma"/>
          <w:color w:val="auto"/>
          <w:sz w:val="22"/>
        </w:rPr>
        <w:t>e</w:t>
      </w:r>
      <w:proofErr w:type="gramEnd"/>
      <w:r w:rsidR="00E761FF" w:rsidRPr="0047495E">
        <w:rPr>
          <w:rFonts w:ascii="Tahoma" w:hAnsi="Tahoma" w:cs="Tahoma"/>
          <w:color w:val="auto"/>
          <w:sz w:val="22"/>
        </w:rPr>
        <w:t>. Dokumenty potwierdzają</w:t>
      </w:r>
      <w:r w:rsidR="000F2F0A" w:rsidRPr="0047495E">
        <w:rPr>
          <w:rFonts w:ascii="Tahoma" w:hAnsi="Tahoma" w:cs="Tahoma"/>
          <w:color w:val="auto"/>
          <w:sz w:val="22"/>
        </w:rPr>
        <w:t>ce kwalifikacje zawodowe</w:t>
      </w:r>
      <w:r w:rsidR="00EC7BDC" w:rsidRPr="0047495E">
        <w:rPr>
          <w:rFonts w:ascii="Tahoma" w:hAnsi="Tahoma" w:cs="Tahoma"/>
          <w:color w:val="auto"/>
          <w:sz w:val="22"/>
        </w:rPr>
        <w:t>:</w:t>
      </w:r>
    </w:p>
    <w:p w:rsidR="00006BF1" w:rsidRDefault="00006BF1" w:rsidP="00D020D2">
      <w:pPr>
        <w:pStyle w:val="Akapitzlist1"/>
        <w:numPr>
          <w:ilvl w:val="0"/>
          <w:numId w:val="26"/>
        </w:numPr>
        <w:spacing w:after="0"/>
        <w:jc w:val="both"/>
        <w:rPr>
          <w:rFonts w:ascii="Tahoma" w:hAnsi="Tahoma" w:cs="Tahoma"/>
          <w:szCs w:val="24"/>
        </w:rPr>
      </w:pPr>
      <w:proofErr w:type="gramStart"/>
      <w:r w:rsidRPr="0047495E">
        <w:rPr>
          <w:rFonts w:ascii="Tahoma" w:hAnsi="Tahoma" w:cs="Tahoma"/>
          <w:szCs w:val="24"/>
        </w:rPr>
        <w:t>dyplom</w:t>
      </w:r>
      <w:proofErr w:type="gramEnd"/>
      <w:r w:rsidRPr="0047495E">
        <w:rPr>
          <w:rFonts w:ascii="Tahoma" w:hAnsi="Tahoma" w:cs="Tahoma"/>
          <w:szCs w:val="24"/>
        </w:rPr>
        <w:t xml:space="preserve"> ukończenia studiów wyższych w zakresie niezbędnym do udzielania świ</w:t>
      </w:r>
      <w:r w:rsidR="00AB3F6A" w:rsidRPr="0047495E">
        <w:rPr>
          <w:rFonts w:ascii="Tahoma" w:hAnsi="Tahoma" w:cs="Tahoma"/>
          <w:szCs w:val="24"/>
        </w:rPr>
        <w:t>adczeń zdrowotnych,</w:t>
      </w:r>
    </w:p>
    <w:p w:rsidR="00B530CA" w:rsidRPr="0047495E" w:rsidRDefault="00B530CA" w:rsidP="00D020D2">
      <w:pPr>
        <w:pStyle w:val="Akapitzlist1"/>
        <w:numPr>
          <w:ilvl w:val="0"/>
          <w:numId w:val="26"/>
        </w:numPr>
        <w:spacing w:after="0"/>
        <w:jc w:val="both"/>
        <w:rPr>
          <w:rFonts w:ascii="Tahoma" w:hAnsi="Tahoma" w:cs="Tahoma"/>
          <w:szCs w:val="24"/>
        </w:rPr>
      </w:pPr>
      <w:proofErr w:type="gramStart"/>
      <w:r>
        <w:rPr>
          <w:rFonts w:ascii="Tahoma" w:hAnsi="Tahoma" w:cs="Tahoma"/>
          <w:szCs w:val="24"/>
        </w:rPr>
        <w:t>dyplom</w:t>
      </w:r>
      <w:proofErr w:type="gramEnd"/>
      <w:r>
        <w:rPr>
          <w:rFonts w:ascii="Tahoma" w:hAnsi="Tahoma" w:cs="Tahoma"/>
          <w:szCs w:val="24"/>
        </w:rPr>
        <w:t xml:space="preserve"> psychologa klinicznego</w:t>
      </w:r>
    </w:p>
    <w:p w:rsidR="00DB38E1" w:rsidRPr="0047495E" w:rsidRDefault="00DB38E1" w:rsidP="0047495E">
      <w:pPr>
        <w:pStyle w:val="Tekstpodstawowy"/>
        <w:suppressAutoHyphens/>
        <w:spacing w:line="276" w:lineRule="auto"/>
        <w:rPr>
          <w:rFonts w:ascii="Tahoma" w:hAnsi="Tahoma" w:cs="Tahoma"/>
          <w:spacing w:val="0"/>
          <w:sz w:val="22"/>
          <w:szCs w:val="24"/>
          <w:highlight w:val="yellow"/>
        </w:rPr>
      </w:pPr>
      <w:proofErr w:type="gramStart"/>
      <w:r w:rsidRPr="0047495E">
        <w:rPr>
          <w:rFonts w:ascii="Tahoma" w:hAnsi="Tahoma" w:cs="Tahoma"/>
          <w:spacing w:val="0"/>
          <w:sz w:val="22"/>
          <w:szCs w:val="24"/>
        </w:rPr>
        <w:t>f</w:t>
      </w:r>
      <w:proofErr w:type="gramEnd"/>
      <w:r w:rsidRPr="0047495E">
        <w:rPr>
          <w:rFonts w:ascii="Tahoma" w:hAnsi="Tahoma" w:cs="Tahoma"/>
          <w:spacing w:val="0"/>
          <w:sz w:val="22"/>
          <w:szCs w:val="24"/>
        </w:rPr>
        <w:t>. Orzeczenie lekarskie z zakresu medycyny pracy potwierdzające brak przeciwwskazań zdrowotnych do udzielania świadczeń zdrowotnych w zakresie objętym konkursem.</w:t>
      </w:r>
    </w:p>
    <w:p w:rsidR="00F664F3" w:rsidRPr="0047495E" w:rsidRDefault="00F664F3" w:rsidP="009A1E79">
      <w:pPr>
        <w:pStyle w:val="Akapitzlist1"/>
        <w:spacing w:after="0" w:line="360" w:lineRule="auto"/>
        <w:ind w:left="705"/>
        <w:jc w:val="both"/>
        <w:rPr>
          <w:rFonts w:ascii="Tahoma" w:hAnsi="Tahoma" w:cs="Tahoma"/>
          <w:szCs w:val="24"/>
        </w:rPr>
      </w:pPr>
    </w:p>
    <w:p w:rsidR="00E761FF" w:rsidRPr="0047495E" w:rsidRDefault="00E761FF" w:rsidP="00E761FF">
      <w:pPr>
        <w:spacing w:line="276" w:lineRule="auto"/>
        <w:jc w:val="both"/>
        <w:rPr>
          <w:rFonts w:ascii="Tahoma" w:hAnsi="Tahoma" w:cs="Tahoma"/>
          <w:strike/>
          <w:spacing w:val="0"/>
          <w:sz w:val="22"/>
          <w:szCs w:val="24"/>
        </w:rPr>
      </w:pPr>
      <w:r w:rsidRPr="0047495E">
        <w:rPr>
          <w:rFonts w:ascii="Tahoma" w:hAnsi="Tahoma" w:cs="Tahoma"/>
          <w:spacing w:val="0"/>
          <w:sz w:val="22"/>
          <w:szCs w:val="24"/>
        </w:rPr>
        <w:t>Każdy Oferent składa tylko jedną ofertę. Oferent składa w wyznaczonym terminie ofertę odpowiadającą warunkom określonym w SWKO.</w:t>
      </w:r>
    </w:p>
    <w:p w:rsidR="00E761FF" w:rsidRPr="0047495E" w:rsidRDefault="00E761FF" w:rsidP="00E761FF">
      <w:pPr>
        <w:tabs>
          <w:tab w:val="left" w:pos="426"/>
        </w:tabs>
        <w:spacing w:line="276" w:lineRule="auto"/>
        <w:ind w:left="284" w:hanging="284"/>
        <w:jc w:val="both"/>
        <w:textAlignment w:val="top"/>
        <w:rPr>
          <w:rFonts w:ascii="Tahoma" w:hAnsi="Tahoma" w:cs="Tahoma"/>
          <w:spacing w:val="0"/>
          <w:sz w:val="22"/>
          <w:szCs w:val="24"/>
        </w:rPr>
      </w:pPr>
    </w:p>
    <w:p w:rsidR="00E761FF" w:rsidRPr="0047495E" w:rsidRDefault="00E761FF" w:rsidP="00E761FF">
      <w:pPr>
        <w:tabs>
          <w:tab w:val="left" w:pos="426"/>
        </w:tabs>
        <w:spacing w:line="276" w:lineRule="auto"/>
        <w:ind w:left="284" w:hanging="284"/>
        <w:jc w:val="both"/>
        <w:textAlignment w:val="top"/>
        <w:rPr>
          <w:rFonts w:ascii="Tahoma" w:hAnsi="Tahoma" w:cs="Tahoma"/>
          <w:spacing w:val="0"/>
          <w:sz w:val="22"/>
          <w:szCs w:val="24"/>
        </w:rPr>
      </w:pPr>
      <w:r w:rsidRPr="0047495E">
        <w:rPr>
          <w:rFonts w:ascii="Tahoma" w:hAnsi="Tahoma" w:cs="Tahoma"/>
          <w:spacing w:val="0"/>
          <w:sz w:val="22"/>
          <w:szCs w:val="24"/>
        </w:rPr>
        <w:t>Odrzuca się oferty:</w:t>
      </w:r>
    </w:p>
    <w:p w:rsidR="00E761FF" w:rsidRPr="0047495E" w:rsidRDefault="00E761FF" w:rsidP="00471383">
      <w:pPr>
        <w:numPr>
          <w:ilvl w:val="0"/>
          <w:numId w:val="17"/>
        </w:numPr>
        <w:tabs>
          <w:tab w:val="left" w:pos="426"/>
        </w:tabs>
        <w:suppressAutoHyphens/>
        <w:spacing w:line="276" w:lineRule="auto"/>
        <w:ind w:hanging="720"/>
        <w:jc w:val="both"/>
        <w:textAlignment w:val="top"/>
        <w:rPr>
          <w:rFonts w:ascii="Tahoma" w:hAnsi="Tahoma" w:cs="Tahoma"/>
          <w:spacing w:val="0"/>
          <w:sz w:val="22"/>
          <w:szCs w:val="24"/>
        </w:rPr>
      </w:pPr>
      <w:proofErr w:type="gramStart"/>
      <w:r w:rsidRPr="0047495E">
        <w:rPr>
          <w:rFonts w:ascii="Tahoma" w:hAnsi="Tahoma" w:cs="Tahoma"/>
          <w:spacing w:val="0"/>
          <w:sz w:val="22"/>
          <w:szCs w:val="24"/>
        </w:rPr>
        <w:t>złożone</w:t>
      </w:r>
      <w:proofErr w:type="gramEnd"/>
      <w:r w:rsidRPr="0047495E">
        <w:rPr>
          <w:rFonts w:ascii="Tahoma" w:hAnsi="Tahoma" w:cs="Tahoma"/>
          <w:spacing w:val="0"/>
          <w:sz w:val="22"/>
          <w:szCs w:val="24"/>
        </w:rPr>
        <w:t xml:space="preserve"> przez Oferentów po terminie,</w:t>
      </w:r>
    </w:p>
    <w:p w:rsidR="00E761FF" w:rsidRPr="0047495E" w:rsidRDefault="00E761FF" w:rsidP="00471383">
      <w:pPr>
        <w:numPr>
          <w:ilvl w:val="0"/>
          <w:numId w:val="17"/>
        </w:numPr>
        <w:tabs>
          <w:tab w:val="left" w:pos="426"/>
        </w:tabs>
        <w:suppressAutoHyphens/>
        <w:spacing w:line="276" w:lineRule="auto"/>
        <w:ind w:hanging="720"/>
        <w:jc w:val="both"/>
        <w:textAlignment w:val="top"/>
        <w:rPr>
          <w:rFonts w:ascii="Tahoma" w:hAnsi="Tahoma" w:cs="Tahoma"/>
          <w:spacing w:val="0"/>
          <w:sz w:val="22"/>
          <w:szCs w:val="24"/>
        </w:rPr>
      </w:pPr>
      <w:proofErr w:type="gramStart"/>
      <w:r w:rsidRPr="0047495E">
        <w:rPr>
          <w:rFonts w:ascii="Tahoma" w:hAnsi="Tahoma" w:cs="Tahoma"/>
          <w:spacing w:val="0"/>
          <w:sz w:val="22"/>
          <w:szCs w:val="24"/>
        </w:rPr>
        <w:t>zawierające</w:t>
      </w:r>
      <w:proofErr w:type="gramEnd"/>
      <w:r w:rsidRPr="0047495E">
        <w:rPr>
          <w:rFonts w:ascii="Tahoma" w:hAnsi="Tahoma" w:cs="Tahoma"/>
          <w:spacing w:val="0"/>
          <w:sz w:val="22"/>
          <w:szCs w:val="24"/>
        </w:rPr>
        <w:t xml:space="preserve"> nieprawdziwe informacje,</w:t>
      </w:r>
    </w:p>
    <w:p w:rsidR="00E761FF" w:rsidRPr="0047495E" w:rsidRDefault="00E761FF" w:rsidP="00471383">
      <w:pPr>
        <w:numPr>
          <w:ilvl w:val="0"/>
          <w:numId w:val="17"/>
        </w:numPr>
        <w:tabs>
          <w:tab w:val="clear" w:pos="720"/>
          <w:tab w:val="num" w:pos="0"/>
          <w:tab w:val="left" w:pos="426"/>
        </w:tabs>
        <w:suppressAutoHyphens/>
        <w:spacing w:line="276" w:lineRule="auto"/>
        <w:ind w:hanging="720"/>
        <w:jc w:val="both"/>
        <w:textAlignment w:val="top"/>
        <w:rPr>
          <w:rFonts w:ascii="Tahoma" w:hAnsi="Tahoma" w:cs="Tahoma"/>
          <w:spacing w:val="0"/>
          <w:sz w:val="22"/>
          <w:szCs w:val="24"/>
        </w:rPr>
      </w:pPr>
      <w:proofErr w:type="gramStart"/>
      <w:r w:rsidRPr="0047495E">
        <w:rPr>
          <w:rFonts w:ascii="Tahoma" w:hAnsi="Tahoma" w:cs="Tahoma"/>
          <w:spacing w:val="0"/>
          <w:sz w:val="22"/>
          <w:szCs w:val="24"/>
        </w:rPr>
        <w:t>jeżeli</w:t>
      </w:r>
      <w:proofErr w:type="gramEnd"/>
      <w:r w:rsidRPr="0047495E">
        <w:rPr>
          <w:rFonts w:ascii="Tahoma" w:hAnsi="Tahoma" w:cs="Tahoma"/>
          <w:spacing w:val="0"/>
          <w:sz w:val="22"/>
          <w:szCs w:val="24"/>
        </w:rPr>
        <w:t xml:space="preserve"> Oferent nie określił przedmiotu oferty lub nie podał proponowanej liczby </w:t>
      </w:r>
    </w:p>
    <w:p w:rsidR="00E761FF" w:rsidRPr="0047495E" w:rsidRDefault="00E761FF" w:rsidP="00E761FF">
      <w:pPr>
        <w:tabs>
          <w:tab w:val="left" w:pos="426"/>
        </w:tabs>
        <w:spacing w:line="276" w:lineRule="auto"/>
        <w:jc w:val="both"/>
        <w:textAlignment w:val="top"/>
        <w:rPr>
          <w:rFonts w:ascii="Tahoma" w:hAnsi="Tahoma" w:cs="Tahoma"/>
          <w:spacing w:val="0"/>
          <w:sz w:val="22"/>
          <w:szCs w:val="24"/>
        </w:rPr>
      </w:pPr>
      <w:proofErr w:type="gramStart"/>
      <w:r w:rsidRPr="0047495E">
        <w:rPr>
          <w:rFonts w:ascii="Tahoma" w:hAnsi="Tahoma" w:cs="Tahoma"/>
          <w:spacing w:val="0"/>
          <w:sz w:val="22"/>
          <w:szCs w:val="24"/>
        </w:rPr>
        <w:t>lub</w:t>
      </w:r>
      <w:proofErr w:type="gramEnd"/>
      <w:r w:rsidRPr="0047495E">
        <w:rPr>
          <w:rFonts w:ascii="Tahoma" w:hAnsi="Tahoma" w:cs="Tahoma"/>
          <w:spacing w:val="0"/>
          <w:sz w:val="22"/>
          <w:szCs w:val="24"/>
        </w:rPr>
        <w:t xml:space="preserve"> ceny świadczeń opieki zdrowotnej,</w:t>
      </w:r>
    </w:p>
    <w:p w:rsidR="00E761FF" w:rsidRPr="0047495E" w:rsidRDefault="00E761FF" w:rsidP="00471383">
      <w:pPr>
        <w:numPr>
          <w:ilvl w:val="0"/>
          <w:numId w:val="17"/>
        </w:numPr>
        <w:tabs>
          <w:tab w:val="left" w:pos="426"/>
        </w:tabs>
        <w:suppressAutoHyphens/>
        <w:spacing w:line="276" w:lineRule="auto"/>
        <w:ind w:hanging="720"/>
        <w:jc w:val="both"/>
        <w:textAlignment w:val="top"/>
        <w:rPr>
          <w:rFonts w:ascii="Tahoma" w:hAnsi="Tahoma" w:cs="Tahoma"/>
          <w:spacing w:val="0"/>
          <w:sz w:val="22"/>
          <w:szCs w:val="24"/>
        </w:rPr>
      </w:pPr>
      <w:proofErr w:type="gramStart"/>
      <w:r w:rsidRPr="0047495E">
        <w:rPr>
          <w:rFonts w:ascii="Tahoma" w:hAnsi="Tahoma" w:cs="Tahoma"/>
          <w:spacing w:val="0"/>
          <w:sz w:val="22"/>
          <w:szCs w:val="24"/>
        </w:rPr>
        <w:t>jeżeli</w:t>
      </w:r>
      <w:proofErr w:type="gramEnd"/>
      <w:r w:rsidRPr="0047495E">
        <w:rPr>
          <w:rFonts w:ascii="Tahoma" w:hAnsi="Tahoma" w:cs="Tahoma"/>
          <w:spacing w:val="0"/>
          <w:sz w:val="22"/>
          <w:szCs w:val="24"/>
        </w:rPr>
        <w:t xml:space="preserve"> zawierają rażąco niską cenę w stosunku do przedmiotu zamówienia,</w:t>
      </w:r>
    </w:p>
    <w:p w:rsidR="00E761FF" w:rsidRPr="0047495E" w:rsidRDefault="00E761FF" w:rsidP="00471383">
      <w:pPr>
        <w:numPr>
          <w:ilvl w:val="0"/>
          <w:numId w:val="17"/>
        </w:numPr>
        <w:tabs>
          <w:tab w:val="left" w:pos="426"/>
        </w:tabs>
        <w:suppressAutoHyphens/>
        <w:spacing w:line="276" w:lineRule="auto"/>
        <w:ind w:hanging="720"/>
        <w:jc w:val="both"/>
        <w:textAlignment w:val="top"/>
        <w:rPr>
          <w:rFonts w:ascii="Tahoma" w:hAnsi="Tahoma" w:cs="Tahoma"/>
          <w:spacing w:val="0"/>
          <w:sz w:val="22"/>
          <w:szCs w:val="24"/>
        </w:rPr>
      </w:pPr>
      <w:proofErr w:type="gramStart"/>
      <w:r w:rsidRPr="0047495E">
        <w:rPr>
          <w:rFonts w:ascii="Tahoma" w:hAnsi="Tahoma" w:cs="Tahoma"/>
          <w:spacing w:val="0"/>
          <w:sz w:val="22"/>
          <w:szCs w:val="24"/>
        </w:rPr>
        <w:t>jeżeli</w:t>
      </w:r>
      <w:proofErr w:type="gramEnd"/>
      <w:r w:rsidRPr="0047495E">
        <w:rPr>
          <w:rFonts w:ascii="Tahoma" w:hAnsi="Tahoma" w:cs="Tahoma"/>
          <w:spacing w:val="0"/>
          <w:sz w:val="22"/>
          <w:szCs w:val="24"/>
        </w:rPr>
        <w:t xml:space="preserve"> są nieważne na podstawie odrębnych przepisów,</w:t>
      </w:r>
    </w:p>
    <w:p w:rsidR="00E761FF" w:rsidRPr="0047495E" w:rsidRDefault="00E761FF" w:rsidP="00471383">
      <w:pPr>
        <w:numPr>
          <w:ilvl w:val="0"/>
          <w:numId w:val="17"/>
        </w:numPr>
        <w:tabs>
          <w:tab w:val="left" w:pos="426"/>
        </w:tabs>
        <w:suppressAutoHyphens/>
        <w:spacing w:line="276" w:lineRule="auto"/>
        <w:ind w:hanging="720"/>
        <w:jc w:val="both"/>
        <w:textAlignment w:val="top"/>
        <w:rPr>
          <w:rFonts w:ascii="Tahoma" w:hAnsi="Tahoma" w:cs="Tahoma"/>
          <w:spacing w:val="0"/>
          <w:sz w:val="22"/>
          <w:szCs w:val="24"/>
        </w:rPr>
      </w:pPr>
      <w:proofErr w:type="gramStart"/>
      <w:r w:rsidRPr="0047495E">
        <w:rPr>
          <w:rFonts w:ascii="Tahoma" w:hAnsi="Tahoma" w:cs="Tahoma"/>
          <w:spacing w:val="0"/>
          <w:sz w:val="22"/>
          <w:szCs w:val="24"/>
        </w:rPr>
        <w:t>jeżeli</w:t>
      </w:r>
      <w:proofErr w:type="gramEnd"/>
      <w:r w:rsidRPr="0047495E">
        <w:rPr>
          <w:rFonts w:ascii="Tahoma" w:hAnsi="Tahoma" w:cs="Tahoma"/>
          <w:spacing w:val="0"/>
          <w:sz w:val="22"/>
          <w:szCs w:val="24"/>
        </w:rPr>
        <w:t xml:space="preserve"> Oferenci złożyli oferty alternatywne,</w:t>
      </w:r>
    </w:p>
    <w:p w:rsidR="00E761FF" w:rsidRPr="0047495E" w:rsidRDefault="00E761FF" w:rsidP="00471383">
      <w:pPr>
        <w:numPr>
          <w:ilvl w:val="0"/>
          <w:numId w:val="17"/>
        </w:numPr>
        <w:tabs>
          <w:tab w:val="left" w:pos="426"/>
        </w:tabs>
        <w:suppressAutoHyphens/>
        <w:spacing w:line="276" w:lineRule="auto"/>
        <w:ind w:hanging="720"/>
        <w:jc w:val="both"/>
        <w:textAlignment w:val="top"/>
        <w:rPr>
          <w:rFonts w:ascii="Tahoma" w:hAnsi="Tahoma" w:cs="Tahoma"/>
          <w:spacing w:val="0"/>
          <w:sz w:val="22"/>
          <w:szCs w:val="24"/>
        </w:rPr>
      </w:pPr>
      <w:proofErr w:type="gramStart"/>
      <w:r w:rsidRPr="0047495E">
        <w:rPr>
          <w:rFonts w:ascii="Tahoma" w:hAnsi="Tahoma" w:cs="Tahoma"/>
          <w:spacing w:val="0"/>
          <w:sz w:val="22"/>
          <w:szCs w:val="24"/>
        </w:rPr>
        <w:t>jeżeli</w:t>
      </w:r>
      <w:proofErr w:type="gramEnd"/>
      <w:r w:rsidRPr="0047495E">
        <w:rPr>
          <w:rFonts w:ascii="Tahoma" w:hAnsi="Tahoma" w:cs="Tahoma"/>
          <w:spacing w:val="0"/>
          <w:sz w:val="22"/>
          <w:szCs w:val="24"/>
        </w:rPr>
        <w:t xml:space="preserve"> Oferenci lub oferty nie spełniają wymaganych warunków określonych </w:t>
      </w:r>
    </w:p>
    <w:p w:rsidR="00E761FF" w:rsidRPr="0047495E" w:rsidRDefault="00E761FF" w:rsidP="00E761FF">
      <w:pPr>
        <w:tabs>
          <w:tab w:val="left" w:pos="426"/>
        </w:tabs>
        <w:spacing w:line="276" w:lineRule="auto"/>
        <w:jc w:val="both"/>
        <w:textAlignment w:val="top"/>
        <w:rPr>
          <w:rFonts w:ascii="Tahoma" w:hAnsi="Tahoma" w:cs="Tahoma"/>
          <w:spacing w:val="0"/>
          <w:sz w:val="22"/>
          <w:szCs w:val="24"/>
        </w:rPr>
      </w:pPr>
      <w:proofErr w:type="gramStart"/>
      <w:r w:rsidRPr="0047495E">
        <w:rPr>
          <w:rFonts w:ascii="Tahoma" w:hAnsi="Tahoma" w:cs="Tahoma"/>
          <w:spacing w:val="0"/>
          <w:sz w:val="22"/>
          <w:szCs w:val="24"/>
        </w:rPr>
        <w:lastRenderedPageBreak/>
        <w:t>w</w:t>
      </w:r>
      <w:proofErr w:type="gramEnd"/>
      <w:r w:rsidRPr="0047495E">
        <w:rPr>
          <w:rFonts w:ascii="Tahoma" w:hAnsi="Tahoma" w:cs="Tahoma"/>
          <w:spacing w:val="0"/>
          <w:sz w:val="22"/>
          <w:szCs w:val="24"/>
        </w:rPr>
        <w:t xml:space="preserve"> przepisach prawa oraz warunków określonych w SWKO;</w:t>
      </w:r>
    </w:p>
    <w:p w:rsidR="00E761FF" w:rsidRPr="0047495E" w:rsidRDefault="00E761FF" w:rsidP="00471383">
      <w:pPr>
        <w:numPr>
          <w:ilvl w:val="0"/>
          <w:numId w:val="17"/>
        </w:numPr>
        <w:tabs>
          <w:tab w:val="left" w:pos="426"/>
        </w:tabs>
        <w:suppressAutoHyphens/>
        <w:spacing w:line="276" w:lineRule="auto"/>
        <w:ind w:hanging="720"/>
        <w:jc w:val="both"/>
        <w:textAlignment w:val="top"/>
        <w:rPr>
          <w:rFonts w:ascii="Tahoma" w:hAnsi="Tahoma" w:cs="Tahoma"/>
          <w:spacing w:val="0"/>
          <w:sz w:val="22"/>
          <w:szCs w:val="24"/>
        </w:rPr>
      </w:pPr>
      <w:proofErr w:type="gramStart"/>
      <w:r w:rsidRPr="0047495E">
        <w:rPr>
          <w:rFonts w:ascii="Tahoma" w:hAnsi="Tahoma" w:cs="Tahoma"/>
          <w:spacing w:val="0"/>
          <w:sz w:val="22"/>
          <w:szCs w:val="24"/>
        </w:rPr>
        <w:t>złożone</w:t>
      </w:r>
      <w:proofErr w:type="gramEnd"/>
      <w:r w:rsidRPr="0047495E">
        <w:rPr>
          <w:rFonts w:ascii="Tahoma" w:hAnsi="Tahoma" w:cs="Tahoma"/>
          <w:spacing w:val="0"/>
          <w:sz w:val="22"/>
          <w:szCs w:val="24"/>
        </w:rPr>
        <w:t xml:space="preserve"> przez Oferentów, z którymi została rozwiązana przez Udzielającego</w:t>
      </w:r>
    </w:p>
    <w:p w:rsidR="00E761FF" w:rsidRPr="0047495E" w:rsidRDefault="00E761FF" w:rsidP="00E761FF">
      <w:pPr>
        <w:tabs>
          <w:tab w:val="left" w:pos="426"/>
        </w:tabs>
        <w:spacing w:line="276" w:lineRule="auto"/>
        <w:jc w:val="both"/>
        <w:textAlignment w:val="top"/>
        <w:rPr>
          <w:rFonts w:ascii="Tahoma" w:hAnsi="Tahoma" w:cs="Tahoma"/>
          <w:spacing w:val="0"/>
          <w:sz w:val="22"/>
          <w:szCs w:val="24"/>
        </w:rPr>
      </w:pPr>
      <w:proofErr w:type="gramStart"/>
      <w:r w:rsidRPr="0047495E">
        <w:rPr>
          <w:rFonts w:ascii="Tahoma" w:hAnsi="Tahoma" w:cs="Tahoma"/>
          <w:spacing w:val="0"/>
          <w:sz w:val="22"/>
          <w:szCs w:val="24"/>
        </w:rPr>
        <w:t>zamówienia</w:t>
      </w:r>
      <w:proofErr w:type="gramEnd"/>
      <w:r w:rsidRPr="0047495E">
        <w:rPr>
          <w:rFonts w:ascii="Tahoma" w:hAnsi="Tahoma" w:cs="Tahoma"/>
          <w:spacing w:val="0"/>
          <w:sz w:val="22"/>
          <w:szCs w:val="24"/>
        </w:rPr>
        <w:t xml:space="preserve"> umowa o udzielanie świadczeń zdrowotnych w określonym rodzaju </w:t>
      </w:r>
    </w:p>
    <w:p w:rsidR="00E761FF" w:rsidRPr="0047495E" w:rsidRDefault="00E761FF" w:rsidP="00E761FF">
      <w:pPr>
        <w:tabs>
          <w:tab w:val="left" w:pos="426"/>
        </w:tabs>
        <w:spacing w:line="276" w:lineRule="auto"/>
        <w:jc w:val="both"/>
        <w:textAlignment w:val="top"/>
        <w:rPr>
          <w:rFonts w:ascii="Tahoma" w:hAnsi="Tahoma" w:cs="Tahoma"/>
          <w:spacing w:val="0"/>
          <w:sz w:val="22"/>
          <w:szCs w:val="24"/>
        </w:rPr>
      </w:pPr>
      <w:proofErr w:type="gramStart"/>
      <w:r w:rsidRPr="0047495E">
        <w:rPr>
          <w:rFonts w:ascii="Tahoma" w:hAnsi="Tahoma" w:cs="Tahoma"/>
          <w:spacing w:val="0"/>
          <w:sz w:val="22"/>
          <w:szCs w:val="24"/>
        </w:rPr>
        <w:t>lub</w:t>
      </w:r>
      <w:proofErr w:type="gramEnd"/>
      <w:r w:rsidRPr="0047495E">
        <w:rPr>
          <w:rFonts w:ascii="Tahoma" w:hAnsi="Tahoma" w:cs="Tahoma"/>
          <w:spacing w:val="0"/>
          <w:sz w:val="22"/>
          <w:szCs w:val="24"/>
        </w:rPr>
        <w:t xml:space="preserve"> zakresie w trybie natychmiastowym z przyczyn leżących po stronie Oferenta.</w:t>
      </w:r>
    </w:p>
    <w:p w:rsidR="00E761FF" w:rsidRPr="0047495E" w:rsidRDefault="00E761FF" w:rsidP="00E761FF">
      <w:pPr>
        <w:spacing w:line="276" w:lineRule="auto"/>
        <w:jc w:val="both"/>
        <w:rPr>
          <w:rFonts w:ascii="Tahoma" w:hAnsi="Tahoma" w:cs="Tahoma"/>
          <w:spacing w:val="0"/>
          <w:sz w:val="22"/>
          <w:szCs w:val="24"/>
        </w:rPr>
      </w:pPr>
      <w:r w:rsidRPr="0047495E">
        <w:rPr>
          <w:rFonts w:ascii="Tahoma" w:hAnsi="Tahoma" w:cs="Tahoma"/>
          <w:b/>
          <w:spacing w:val="0"/>
          <w:sz w:val="22"/>
          <w:szCs w:val="24"/>
        </w:rPr>
        <w:t>6.2.</w:t>
      </w:r>
      <w:r w:rsidRPr="0047495E">
        <w:rPr>
          <w:rFonts w:ascii="Tahoma" w:hAnsi="Tahoma" w:cs="Tahoma"/>
          <w:spacing w:val="0"/>
          <w:sz w:val="22"/>
          <w:szCs w:val="24"/>
        </w:rPr>
        <w:t xml:space="preserve">    Oferta musi być podpisana przez Oferenta.</w:t>
      </w:r>
    </w:p>
    <w:p w:rsidR="00E761FF" w:rsidRPr="0047495E" w:rsidRDefault="00E761FF" w:rsidP="00E761FF">
      <w:pPr>
        <w:numPr>
          <w:ilvl w:val="1"/>
          <w:numId w:val="19"/>
        </w:numPr>
        <w:suppressAutoHyphens/>
        <w:spacing w:line="276" w:lineRule="auto"/>
        <w:jc w:val="both"/>
        <w:rPr>
          <w:rFonts w:ascii="Tahoma" w:hAnsi="Tahoma" w:cs="Tahoma"/>
          <w:spacing w:val="0"/>
          <w:sz w:val="22"/>
          <w:szCs w:val="24"/>
        </w:rPr>
      </w:pPr>
      <w:r w:rsidRPr="0047495E">
        <w:rPr>
          <w:rFonts w:ascii="Tahoma" w:hAnsi="Tahoma" w:cs="Tahoma"/>
          <w:spacing w:val="0"/>
          <w:sz w:val="22"/>
          <w:szCs w:val="24"/>
        </w:rPr>
        <w:t xml:space="preserve">Dokumenty wymienione w pkt 6.1. a) - c) Oferent składa w formie oryginału. Kopie </w:t>
      </w:r>
    </w:p>
    <w:p w:rsidR="00E761FF" w:rsidRPr="0047495E" w:rsidRDefault="00E761FF" w:rsidP="00E761FF">
      <w:pPr>
        <w:spacing w:line="276" w:lineRule="auto"/>
        <w:jc w:val="both"/>
        <w:rPr>
          <w:rFonts w:ascii="Tahoma" w:hAnsi="Tahoma" w:cs="Tahoma"/>
          <w:spacing w:val="0"/>
          <w:sz w:val="22"/>
          <w:szCs w:val="24"/>
        </w:rPr>
      </w:pPr>
      <w:proofErr w:type="gramStart"/>
      <w:r w:rsidRPr="0047495E">
        <w:rPr>
          <w:rFonts w:ascii="Tahoma" w:hAnsi="Tahoma" w:cs="Tahoma"/>
          <w:spacing w:val="0"/>
          <w:sz w:val="22"/>
          <w:szCs w:val="24"/>
        </w:rPr>
        <w:t>pozostałych</w:t>
      </w:r>
      <w:proofErr w:type="gramEnd"/>
      <w:r w:rsidRPr="0047495E">
        <w:rPr>
          <w:rFonts w:ascii="Tahoma" w:hAnsi="Tahoma" w:cs="Tahoma"/>
          <w:spacing w:val="0"/>
          <w:sz w:val="22"/>
          <w:szCs w:val="24"/>
        </w:rPr>
        <w:t xml:space="preserve"> dokumentów wymienionych w pkt 6.1. muszą być </w:t>
      </w:r>
      <w:r w:rsidR="00625D6D" w:rsidRPr="0047495E">
        <w:rPr>
          <w:rFonts w:ascii="Tahoma" w:hAnsi="Tahoma" w:cs="Tahoma"/>
          <w:spacing w:val="0"/>
          <w:sz w:val="22"/>
          <w:szCs w:val="24"/>
        </w:rPr>
        <w:t xml:space="preserve">z datą </w:t>
      </w:r>
      <w:r w:rsidRPr="0047495E">
        <w:rPr>
          <w:rFonts w:ascii="Tahoma" w:hAnsi="Tahoma" w:cs="Tahoma"/>
          <w:spacing w:val="0"/>
          <w:sz w:val="22"/>
          <w:szCs w:val="24"/>
        </w:rPr>
        <w:t>poświadczone „</w:t>
      </w:r>
      <w:r w:rsidRPr="0047495E">
        <w:rPr>
          <w:rFonts w:ascii="Tahoma" w:hAnsi="Tahoma" w:cs="Tahoma"/>
          <w:i/>
          <w:spacing w:val="0"/>
          <w:sz w:val="22"/>
          <w:szCs w:val="24"/>
        </w:rPr>
        <w:t>za zgodność z oryginałem</w:t>
      </w:r>
      <w:r w:rsidRPr="0047495E">
        <w:rPr>
          <w:rFonts w:ascii="Tahoma" w:hAnsi="Tahoma" w:cs="Tahoma"/>
          <w:spacing w:val="0"/>
          <w:sz w:val="22"/>
          <w:szCs w:val="24"/>
        </w:rPr>
        <w:t>” przez Oferenta lub przez osobę do tego uprawnioną.</w:t>
      </w:r>
    </w:p>
    <w:p w:rsidR="00E761FF" w:rsidRPr="0047495E" w:rsidRDefault="00E761FF" w:rsidP="00E761FF">
      <w:pPr>
        <w:pStyle w:val="Default"/>
        <w:spacing w:line="276" w:lineRule="auto"/>
        <w:jc w:val="both"/>
        <w:rPr>
          <w:rFonts w:ascii="Tahoma" w:hAnsi="Tahoma" w:cs="Tahoma"/>
          <w:sz w:val="22"/>
        </w:rPr>
      </w:pPr>
      <w:r w:rsidRPr="0047495E">
        <w:rPr>
          <w:rFonts w:ascii="Tahoma" w:hAnsi="Tahoma" w:cs="Tahoma"/>
          <w:b/>
          <w:sz w:val="22"/>
        </w:rPr>
        <w:t>6.4.</w:t>
      </w:r>
      <w:r w:rsidRPr="0047495E">
        <w:rPr>
          <w:rFonts w:ascii="Tahoma" w:hAnsi="Tahoma" w:cs="Tahoma"/>
          <w:sz w:val="22"/>
        </w:rPr>
        <w:t xml:space="preserve">    Ofertę należy sporządzić w formie pisemnej w języku polskim, z wyłączeniem pojęć medycznych.</w:t>
      </w:r>
    </w:p>
    <w:p w:rsidR="00E761FF" w:rsidRPr="0047495E" w:rsidRDefault="00E761FF" w:rsidP="00E761FF">
      <w:pPr>
        <w:pStyle w:val="Default"/>
        <w:spacing w:line="276" w:lineRule="auto"/>
        <w:jc w:val="both"/>
        <w:rPr>
          <w:rFonts w:ascii="Tahoma" w:hAnsi="Tahoma" w:cs="Tahoma"/>
          <w:sz w:val="22"/>
        </w:rPr>
      </w:pPr>
      <w:r w:rsidRPr="0047495E">
        <w:rPr>
          <w:rFonts w:ascii="Tahoma" w:hAnsi="Tahoma" w:cs="Tahoma"/>
          <w:b/>
          <w:sz w:val="22"/>
        </w:rPr>
        <w:t>6.5.</w:t>
      </w:r>
      <w:r w:rsidRPr="0047495E">
        <w:rPr>
          <w:rFonts w:ascii="Tahoma" w:hAnsi="Tahoma" w:cs="Tahoma"/>
          <w:sz w:val="22"/>
        </w:rPr>
        <w:t xml:space="preserve">    Udzielający zamówienia może zażądać od Oferenta przedstawienia oryginału lub notarialnie poświadczonej kopii dokumentu, gdy kopia dokumentu jest nieczytelna lub jej prawdziwość budzi wątpliwości.</w:t>
      </w:r>
    </w:p>
    <w:p w:rsidR="00E761FF" w:rsidRPr="0047495E" w:rsidRDefault="00E761FF" w:rsidP="00471383">
      <w:pPr>
        <w:pStyle w:val="Default"/>
        <w:numPr>
          <w:ilvl w:val="1"/>
          <w:numId w:val="20"/>
        </w:numPr>
        <w:tabs>
          <w:tab w:val="clear" w:pos="720"/>
          <w:tab w:val="num" w:pos="0"/>
        </w:tabs>
        <w:spacing w:line="276" w:lineRule="auto"/>
        <w:ind w:left="0" w:firstLine="0"/>
        <w:jc w:val="both"/>
        <w:rPr>
          <w:rFonts w:ascii="Tahoma" w:hAnsi="Tahoma" w:cs="Tahoma"/>
          <w:sz w:val="22"/>
        </w:rPr>
      </w:pPr>
      <w:r w:rsidRPr="0047495E">
        <w:rPr>
          <w:rFonts w:ascii="Tahoma" w:hAnsi="Tahoma" w:cs="Tahoma"/>
          <w:sz w:val="22"/>
        </w:rPr>
        <w:t xml:space="preserve">Wszystkie ceny podane w ofercie muszą być wyrażone w złotych polskich, </w:t>
      </w:r>
      <w:r w:rsidR="0028397E" w:rsidRPr="0047495E">
        <w:rPr>
          <w:rFonts w:ascii="Tahoma" w:hAnsi="Tahoma" w:cs="Tahoma"/>
          <w:sz w:val="22"/>
        </w:rPr>
        <w:br/>
      </w:r>
      <w:r w:rsidRPr="0047495E">
        <w:rPr>
          <w:rFonts w:ascii="Tahoma" w:hAnsi="Tahoma" w:cs="Tahoma"/>
          <w:sz w:val="22"/>
        </w:rPr>
        <w:t>z</w:t>
      </w:r>
      <w:r w:rsidR="0028397E" w:rsidRPr="0047495E">
        <w:rPr>
          <w:rFonts w:ascii="Tahoma" w:hAnsi="Tahoma" w:cs="Tahoma"/>
          <w:sz w:val="22"/>
        </w:rPr>
        <w:t xml:space="preserve"> </w:t>
      </w:r>
      <w:r w:rsidRPr="0047495E">
        <w:rPr>
          <w:rFonts w:ascii="Tahoma" w:hAnsi="Tahoma" w:cs="Tahoma"/>
          <w:sz w:val="22"/>
        </w:rPr>
        <w:t>dokładnością do dwóch miejsc po przecinku (groszy). Ceny podane w ofercie muszą uwzględniać wszystkie koszty związane z wykonywaniem zamówienia na udzielanie świadczeń objętych konkursem.</w:t>
      </w:r>
    </w:p>
    <w:p w:rsidR="00E761FF" w:rsidRPr="0047495E" w:rsidRDefault="00E761FF" w:rsidP="00E761FF">
      <w:pPr>
        <w:pStyle w:val="Default"/>
        <w:spacing w:line="276" w:lineRule="auto"/>
        <w:jc w:val="both"/>
        <w:rPr>
          <w:rFonts w:ascii="Tahoma" w:hAnsi="Tahoma" w:cs="Tahoma"/>
          <w:sz w:val="22"/>
        </w:rPr>
      </w:pPr>
      <w:r w:rsidRPr="0047495E">
        <w:rPr>
          <w:rFonts w:ascii="Tahoma" w:hAnsi="Tahoma" w:cs="Tahoma"/>
          <w:b/>
          <w:sz w:val="22"/>
        </w:rPr>
        <w:t>6.7.</w:t>
      </w:r>
      <w:r w:rsidRPr="0047495E">
        <w:rPr>
          <w:rFonts w:ascii="Tahoma" w:hAnsi="Tahoma" w:cs="Tahoma"/>
          <w:sz w:val="22"/>
        </w:rPr>
        <w:t xml:space="preserve">    Oferent ponosi wszelkie koszty związane z przygotowaniem i złożeniem oferty.</w:t>
      </w:r>
    </w:p>
    <w:p w:rsidR="00E761FF" w:rsidRPr="0047495E" w:rsidRDefault="00E761FF" w:rsidP="00E761FF">
      <w:pPr>
        <w:spacing w:line="276" w:lineRule="auto"/>
        <w:jc w:val="both"/>
        <w:rPr>
          <w:rFonts w:ascii="Tahoma" w:hAnsi="Tahoma" w:cs="Tahoma"/>
          <w:spacing w:val="0"/>
          <w:sz w:val="22"/>
          <w:szCs w:val="24"/>
        </w:rPr>
      </w:pPr>
    </w:p>
    <w:p w:rsidR="00E761FF" w:rsidRPr="0047495E" w:rsidRDefault="00E761FF" w:rsidP="00E761FF">
      <w:pPr>
        <w:spacing w:line="276" w:lineRule="auto"/>
        <w:ind w:left="-300"/>
        <w:jc w:val="both"/>
        <w:rPr>
          <w:rFonts w:ascii="Tahoma" w:hAnsi="Tahoma" w:cs="Tahoma"/>
          <w:b/>
          <w:bCs/>
          <w:spacing w:val="0"/>
          <w:sz w:val="22"/>
          <w:szCs w:val="24"/>
        </w:rPr>
      </w:pPr>
      <w:r w:rsidRPr="0047495E">
        <w:rPr>
          <w:rFonts w:ascii="Tahoma" w:hAnsi="Tahoma" w:cs="Tahoma"/>
          <w:b/>
          <w:bCs/>
          <w:spacing w:val="0"/>
          <w:sz w:val="22"/>
          <w:szCs w:val="24"/>
        </w:rPr>
        <w:t xml:space="preserve">    7.   MIEJSCE I TERMIN SKŁADANIA OFERT</w:t>
      </w:r>
    </w:p>
    <w:p w:rsidR="00E761FF" w:rsidRPr="0047495E" w:rsidRDefault="00E761FF" w:rsidP="00E761FF">
      <w:pPr>
        <w:spacing w:line="276" w:lineRule="auto"/>
        <w:jc w:val="both"/>
        <w:rPr>
          <w:rFonts w:ascii="Tahoma" w:hAnsi="Tahoma" w:cs="Tahoma"/>
          <w:b/>
          <w:bCs/>
          <w:spacing w:val="0"/>
          <w:sz w:val="22"/>
          <w:szCs w:val="24"/>
        </w:rPr>
      </w:pPr>
    </w:p>
    <w:p w:rsidR="00E761FF" w:rsidRPr="0047495E" w:rsidRDefault="00E761FF" w:rsidP="00CF0EFE">
      <w:pPr>
        <w:pStyle w:val="Default"/>
        <w:numPr>
          <w:ilvl w:val="1"/>
          <w:numId w:val="24"/>
        </w:numPr>
        <w:spacing w:line="276" w:lineRule="auto"/>
        <w:jc w:val="both"/>
        <w:rPr>
          <w:rFonts w:ascii="Tahoma" w:hAnsi="Tahoma" w:cs="Tahoma"/>
          <w:sz w:val="22"/>
        </w:rPr>
      </w:pPr>
      <w:r w:rsidRPr="0047495E">
        <w:rPr>
          <w:rFonts w:ascii="Tahoma" w:hAnsi="Tahoma" w:cs="Tahoma"/>
          <w:sz w:val="22"/>
        </w:rPr>
        <w:t>Ofertę należy złożyć w sekretariacie Samodzielnego Publicznego Zakładu Opie</w:t>
      </w:r>
      <w:r w:rsidR="009A4727" w:rsidRPr="0047495E">
        <w:rPr>
          <w:rFonts w:ascii="Tahoma" w:hAnsi="Tahoma" w:cs="Tahoma"/>
          <w:sz w:val="22"/>
        </w:rPr>
        <w:t>ki</w:t>
      </w:r>
      <w:r w:rsidR="00CF0EFE" w:rsidRPr="0047495E">
        <w:rPr>
          <w:rFonts w:ascii="Tahoma" w:hAnsi="Tahoma" w:cs="Tahoma"/>
          <w:sz w:val="22"/>
        </w:rPr>
        <w:t xml:space="preserve"> </w:t>
      </w:r>
      <w:r w:rsidRPr="0047495E">
        <w:rPr>
          <w:rFonts w:ascii="Tahoma" w:hAnsi="Tahoma" w:cs="Tahoma"/>
          <w:sz w:val="22"/>
        </w:rPr>
        <w:t xml:space="preserve">Zdrowotnej Ośrodka </w:t>
      </w:r>
      <w:r w:rsidRPr="00B530CA">
        <w:rPr>
          <w:rFonts w:ascii="Tahoma" w:hAnsi="Tahoma" w:cs="Tahoma"/>
          <w:sz w:val="22"/>
        </w:rPr>
        <w:t>Profilaktyki i Leczenia Uzależnień w Zabrzu, ul. Park Hutniczy 6, pok. nr 9</w:t>
      </w:r>
      <w:r w:rsidRPr="00B530CA">
        <w:rPr>
          <w:rFonts w:ascii="Tahoma" w:hAnsi="Tahoma" w:cs="Tahoma"/>
          <w:color w:val="auto"/>
          <w:sz w:val="22"/>
        </w:rPr>
        <w:t xml:space="preserve"> w</w:t>
      </w:r>
      <w:r w:rsidRPr="00B530CA">
        <w:rPr>
          <w:rFonts w:ascii="Tahoma" w:hAnsi="Tahoma" w:cs="Tahoma"/>
          <w:sz w:val="22"/>
        </w:rPr>
        <w:t xml:space="preserve"> </w:t>
      </w:r>
      <w:r w:rsidRPr="00B530CA">
        <w:rPr>
          <w:rFonts w:ascii="Tahoma" w:hAnsi="Tahoma" w:cs="Tahoma"/>
          <w:color w:val="auto"/>
          <w:sz w:val="22"/>
        </w:rPr>
        <w:t xml:space="preserve">terminie </w:t>
      </w:r>
      <w:r w:rsidRPr="00B530CA">
        <w:rPr>
          <w:rFonts w:ascii="Tahoma" w:hAnsi="Tahoma" w:cs="Tahoma"/>
          <w:bCs/>
          <w:color w:val="auto"/>
          <w:sz w:val="22"/>
        </w:rPr>
        <w:t xml:space="preserve">do dnia </w:t>
      </w:r>
      <w:r w:rsidR="00B027A6" w:rsidRPr="00B530CA">
        <w:rPr>
          <w:rFonts w:ascii="Tahoma" w:hAnsi="Tahoma" w:cs="Tahoma"/>
          <w:bCs/>
          <w:color w:val="4F81BD" w:themeColor="accent1"/>
          <w:sz w:val="22"/>
        </w:rPr>
        <w:t>2</w:t>
      </w:r>
      <w:r w:rsidR="00B530CA" w:rsidRPr="00B530CA">
        <w:rPr>
          <w:rFonts w:ascii="Tahoma" w:hAnsi="Tahoma" w:cs="Tahoma"/>
          <w:bCs/>
          <w:color w:val="4F81BD" w:themeColor="accent1"/>
          <w:sz w:val="22"/>
        </w:rPr>
        <w:t>9</w:t>
      </w:r>
      <w:r w:rsidR="00136399" w:rsidRPr="00B530CA">
        <w:rPr>
          <w:rFonts w:ascii="Tahoma" w:hAnsi="Tahoma" w:cs="Tahoma"/>
          <w:bCs/>
          <w:color w:val="4F81BD" w:themeColor="accent1"/>
          <w:sz w:val="22"/>
        </w:rPr>
        <w:t>.</w:t>
      </w:r>
      <w:r w:rsidR="00B530CA">
        <w:rPr>
          <w:rFonts w:ascii="Tahoma" w:hAnsi="Tahoma" w:cs="Tahoma"/>
          <w:bCs/>
          <w:color w:val="4F81BD" w:themeColor="accent1"/>
          <w:sz w:val="22"/>
        </w:rPr>
        <w:t>10</w:t>
      </w:r>
      <w:r w:rsidR="00003E41" w:rsidRPr="00B530CA">
        <w:rPr>
          <w:rFonts w:ascii="Tahoma" w:hAnsi="Tahoma" w:cs="Tahoma"/>
          <w:bCs/>
          <w:color w:val="4F81BD" w:themeColor="accent1"/>
          <w:sz w:val="22"/>
        </w:rPr>
        <w:t>.</w:t>
      </w:r>
      <w:r w:rsidR="00B027A6" w:rsidRPr="00B530CA">
        <w:rPr>
          <w:rFonts w:ascii="Tahoma" w:hAnsi="Tahoma" w:cs="Tahoma"/>
          <w:bCs/>
          <w:color w:val="4F81BD" w:themeColor="accent1"/>
          <w:sz w:val="22"/>
        </w:rPr>
        <w:t>2020</w:t>
      </w:r>
      <w:proofErr w:type="gramStart"/>
      <w:r w:rsidRPr="00B530CA">
        <w:rPr>
          <w:rFonts w:ascii="Tahoma" w:hAnsi="Tahoma" w:cs="Tahoma"/>
          <w:bCs/>
          <w:color w:val="4F81BD" w:themeColor="accent1"/>
          <w:sz w:val="22"/>
        </w:rPr>
        <w:t>r</w:t>
      </w:r>
      <w:proofErr w:type="gramEnd"/>
      <w:r w:rsidRPr="00B530CA">
        <w:rPr>
          <w:rFonts w:ascii="Tahoma" w:hAnsi="Tahoma" w:cs="Tahoma"/>
          <w:bCs/>
          <w:color w:val="4F81BD" w:themeColor="accent1"/>
          <w:sz w:val="22"/>
        </w:rPr>
        <w:t>.</w:t>
      </w:r>
      <w:r w:rsidR="00545343" w:rsidRPr="00B530CA">
        <w:rPr>
          <w:rFonts w:ascii="Tahoma" w:hAnsi="Tahoma" w:cs="Tahoma"/>
          <w:bCs/>
          <w:color w:val="4F81BD" w:themeColor="accent1"/>
          <w:sz w:val="22"/>
        </w:rPr>
        <w:t xml:space="preserve"> do godz. 1</w:t>
      </w:r>
      <w:r w:rsidR="00003E41" w:rsidRPr="00B530CA">
        <w:rPr>
          <w:rFonts w:ascii="Tahoma" w:hAnsi="Tahoma" w:cs="Tahoma"/>
          <w:bCs/>
          <w:color w:val="4F81BD" w:themeColor="accent1"/>
          <w:sz w:val="22"/>
        </w:rPr>
        <w:t>5</w:t>
      </w:r>
      <w:r w:rsidRPr="00B530CA">
        <w:rPr>
          <w:rFonts w:ascii="Tahoma" w:hAnsi="Tahoma" w:cs="Tahoma"/>
          <w:bCs/>
          <w:color w:val="4F81BD" w:themeColor="accent1"/>
          <w:sz w:val="22"/>
        </w:rPr>
        <w:t>:00</w:t>
      </w:r>
      <w:r w:rsidR="00AF329C" w:rsidRPr="00B530CA">
        <w:rPr>
          <w:rFonts w:ascii="Tahoma" w:hAnsi="Tahoma" w:cs="Tahoma"/>
          <w:bCs/>
          <w:color w:val="4F81BD" w:themeColor="accent1"/>
          <w:sz w:val="22"/>
        </w:rPr>
        <w:t>.</w:t>
      </w:r>
    </w:p>
    <w:p w:rsidR="00E761FF" w:rsidRPr="0047495E" w:rsidRDefault="00E761FF" w:rsidP="00E761FF">
      <w:pPr>
        <w:pStyle w:val="Default"/>
        <w:spacing w:line="276" w:lineRule="auto"/>
        <w:jc w:val="both"/>
        <w:rPr>
          <w:rFonts w:ascii="Tahoma" w:hAnsi="Tahoma" w:cs="Tahoma"/>
          <w:b/>
          <w:sz w:val="22"/>
          <w:u w:val="single"/>
        </w:rPr>
      </w:pPr>
    </w:p>
    <w:p w:rsidR="00E761FF" w:rsidRPr="0047495E" w:rsidRDefault="00E761FF" w:rsidP="00E761FF">
      <w:pPr>
        <w:spacing w:line="276" w:lineRule="auto"/>
        <w:jc w:val="both"/>
        <w:rPr>
          <w:rFonts w:ascii="Tahoma" w:hAnsi="Tahoma" w:cs="Tahoma"/>
          <w:spacing w:val="0"/>
          <w:sz w:val="22"/>
          <w:szCs w:val="24"/>
        </w:rPr>
      </w:pPr>
      <w:r w:rsidRPr="0047495E">
        <w:rPr>
          <w:rFonts w:ascii="Tahoma" w:hAnsi="Tahoma" w:cs="Tahoma"/>
          <w:b/>
          <w:spacing w:val="0"/>
          <w:sz w:val="22"/>
          <w:szCs w:val="24"/>
        </w:rPr>
        <w:t>7.2.</w:t>
      </w:r>
      <w:r w:rsidRPr="0047495E">
        <w:rPr>
          <w:rFonts w:ascii="Tahoma" w:hAnsi="Tahoma" w:cs="Tahoma"/>
          <w:spacing w:val="0"/>
          <w:sz w:val="22"/>
          <w:szCs w:val="24"/>
        </w:rPr>
        <w:tab/>
        <w:t>Ofertę należy złożyć w zamkniętej kopercie opisanej w sposób następujący:</w:t>
      </w:r>
    </w:p>
    <w:p w:rsidR="00E761FF" w:rsidRPr="0047495E" w:rsidRDefault="00E761FF" w:rsidP="00E761FF">
      <w:pPr>
        <w:pStyle w:val="Podtytu"/>
        <w:spacing w:line="276" w:lineRule="auto"/>
        <w:jc w:val="center"/>
        <w:rPr>
          <w:rFonts w:ascii="Tahoma" w:hAnsi="Tahoma" w:cs="Tahoma"/>
          <w:b/>
          <w:i/>
          <w:sz w:val="18"/>
          <w:szCs w:val="24"/>
        </w:rPr>
      </w:pPr>
      <w:r w:rsidRPr="0047495E">
        <w:rPr>
          <w:rFonts w:ascii="Tahoma" w:hAnsi="Tahoma" w:cs="Tahoma"/>
          <w:b/>
          <w:i/>
          <w:sz w:val="18"/>
          <w:szCs w:val="24"/>
        </w:rPr>
        <w:t xml:space="preserve">SAMODZIELNY PUBLICZNY ZAKŁAD OPIEKI ZDROWOTNEJ </w:t>
      </w:r>
      <w:r w:rsidRPr="0047495E">
        <w:rPr>
          <w:rFonts w:ascii="Tahoma" w:hAnsi="Tahoma" w:cs="Tahoma"/>
          <w:b/>
          <w:i/>
          <w:sz w:val="18"/>
          <w:szCs w:val="24"/>
        </w:rPr>
        <w:br/>
        <w:t xml:space="preserve">OŚRODEK PROFILAKTYKI I LECZENIA UZALEŻNIEŃ, </w:t>
      </w:r>
      <w:r w:rsidRPr="0047495E">
        <w:rPr>
          <w:rFonts w:ascii="Tahoma" w:hAnsi="Tahoma" w:cs="Tahoma"/>
          <w:b/>
          <w:i/>
          <w:sz w:val="18"/>
          <w:szCs w:val="24"/>
        </w:rPr>
        <w:br/>
        <w:t>UL. PARK HUTNICZY 6, 41-800 ZABRZE</w:t>
      </w:r>
    </w:p>
    <w:p w:rsidR="00E761FF" w:rsidRPr="0047495E" w:rsidRDefault="00E761FF" w:rsidP="00E761FF">
      <w:pPr>
        <w:spacing w:line="276" w:lineRule="auto"/>
        <w:jc w:val="center"/>
        <w:rPr>
          <w:rFonts w:ascii="Tahoma" w:hAnsi="Tahoma" w:cs="Tahoma"/>
          <w:b/>
          <w:spacing w:val="0"/>
          <w:sz w:val="18"/>
          <w:szCs w:val="24"/>
        </w:rPr>
      </w:pPr>
      <w:r w:rsidRPr="0047495E">
        <w:rPr>
          <w:rFonts w:ascii="Tahoma" w:hAnsi="Tahoma" w:cs="Tahoma"/>
          <w:b/>
          <w:i/>
          <w:spacing w:val="0"/>
          <w:sz w:val="18"/>
          <w:szCs w:val="24"/>
        </w:rPr>
        <w:t>Oferta na udzielanie świadczeń zd</w:t>
      </w:r>
      <w:r w:rsidR="0017293A" w:rsidRPr="0047495E">
        <w:rPr>
          <w:rFonts w:ascii="Tahoma" w:hAnsi="Tahoma" w:cs="Tahoma"/>
          <w:b/>
          <w:i/>
          <w:spacing w:val="0"/>
          <w:sz w:val="18"/>
          <w:szCs w:val="24"/>
        </w:rPr>
        <w:t xml:space="preserve">rowotnych </w:t>
      </w:r>
      <w:r w:rsidR="0017293A" w:rsidRPr="0047495E">
        <w:rPr>
          <w:rFonts w:ascii="Tahoma" w:hAnsi="Tahoma" w:cs="Tahoma"/>
          <w:b/>
          <w:i/>
          <w:spacing w:val="0"/>
          <w:sz w:val="18"/>
          <w:szCs w:val="24"/>
        </w:rPr>
        <w:br/>
        <w:t>w zakresie usług terapeutycznych</w:t>
      </w:r>
      <w:r w:rsidRPr="0047495E">
        <w:rPr>
          <w:rFonts w:ascii="Tahoma" w:hAnsi="Tahoma" w:cs="Tahoma"/>
          <w:b/>
          <w:i/>
          <w:spacing w:val="0"/>
          <w:sz w:val="18"/>
          <w:szCs w:val="24"/>
        </w:rPr>
        <w:t xml:space="preserve"> </w:t>
      </w:r>
      <w:r w:rsidRPr="0047495E">
        <w:rPr>
          <w:rFonts w:ascii="Tahoma" w:hAnsi="Tahoma" w:cs="Tahoma"/>
          <w:b/>
          <w:i/>
          <w:spacing w:val="0"/>
          <w:sz w:val="18"/>
          <w:szCs w:val="24"/>
        </w:rPr>
        <w:br/>
        <w:t>Zadanie Nr</w:t>
      </w:r>
      <w:r w:rsidR="00CF0EFE" w:rsidRPr="0047495E">
        <w:rPr>
          <w:rFonts w:ascii="Tahoma" w:hAnsi="Tahoma" w:cs="Tahoma"/>
          <w:b/>
          <w:i/>
          <w:spacing w:val="0"/>
          <w:sz w:val="18"/>
          <w:szCs w:val="24"/>
        </w:rPr>
        <w:t xml:space="preserve"> …………..</w:t>
      </w:r>
    </w:p>
    <w:p w:rsidR="00E761FF" w:rsidRPr="0047495E" w:rsidRDefault="00E761FF" w:rsidP="00E761FF">
      <w:pPr>
        <w:pStyle w:val="Tekstpodstawowy"/>
        <w:spacing w:line="276" w:lineRule="auto"/>
        <w:jc w:val="center"/>
        <w:rPr>
          <w:rFonts w:ascii="Tahoma" w:hAnsi="Tahoma" w:cs="Tahoma"/>
          <w:b/>
          <w:i/>
          <w:spacing w:val="0"/>
          <w:sz w:val="18"/>
          <w:szCs w:val="24"/>
        </w:rPr>
      </w:pPr>
      <w:r w:rsidRPr="0047495E">
        <w:rPr>
          <w:rFonts w:ascii="Tahoma" w:hAnsi="Tahoma" w:cs="Tahoma"/>
          <w:b/>
          <w:i/>
          <w:spacing w:val="0"/>
          <w:sz w:val="18"/>
          <w:szCs w:val="24"/>
        </w:rPr>
        <w:t>Nie otwierać przed upływem terminu otwarcia ofert</w:t>
      </w:r>
    </w:p>
    <w:p w:rsidR="00E761FF" w:rsidRPr="0047495E" w:rsidRDefault="00E761FF" w:rsidP="00E761FF">
      <w:pPr>
        <w:pStyle w:val="Default"/>
        <w:spacing w:line="276" w:lineRule="auto"/>
        <w:ind w:left="705" w:hanging="705"/>
        <w:jc w:val="both"/>
        <w:rPr>
          <w:rFonts w:ascii="Tahoma" w:hAnsi="Tahoma" w:cs="Tahoma"/>
          <w:b/>
          <w:sz w:val="22"/>
        </w:rPr>
      </w:pPr>
    </w:p>
    <w:p w:rsidR="009A4727" w:rsidRPr="0047495E" w:rsidRDefault="00E761FF" w:rsidP="00471383">
      <w:pPr>
        <w:pStyle w:val="Default"/>
        <w:numPr>
          <w:ilvl w:val="1"/>
          <w:numId w:val="18"/>
        </w:numPr>
        <w:spacing w:line="276" w:lineRule="auto"/>
        <w:ind w:hanging="792"/>
        <w:jc w:val="both"/>
        <w:rPr>
          <w:rFonts w:ascii="Tahoma" w:hAnsi="Tahoma" w:cs="Tahoma"/>
          <w:sz w:val="22"/>
        </w:rPr>
      </w:pPr>
      <w:r w:rsidRPr="0047495E">
        <w:rPr>
          <w:rFonts w:ascii="Tahoma" w:hAnsi="Tahoma" w:cs="Tahoma"/>
          <w:sz w:val="22"/>
        </w:rPr>
        <w:t>Oferent może wycofać złożoną ofertę powia</w:t>
      </w:r>
      <w:r w:rsidR="009A4727" w:rsidRPr="0047495E">
        <w:rPr>
          <w:rFonts w:ascii="Tahoma" w:hAnsi="Tahoma" w:cs="Tahoma"/>
          <w:sz w:val="22"/>
        </w:rPr>
        <w:t xml:space="preserve">damiając pisemnie Udzielającego </w:t>
      </w:r>
    </w:p>
    <w:p w:rsidR="00E761FF" w:rsidRPr="0047495E" w:rsidRDefault="00E761FF" w:rsidP="00E761FF">
      <w:pPr>
        <w:pStyle w:val="Default"/>
        <w:spacing w:line="276" w:lineRule="auto"/>
        <w:jc w:val="both"/>
        <w:rPr>
          <w:rFonts w:ascii="Tahoma" w:hAnsi="Tahoma" w:cs="Tahoma"/>
          <w:sz w:val="22"/>
        </w:rPr>
      </w:pPr>
      <w:proofErr w:type="gramStart"/>
      <w:r w:rsidRPr="0047495E">
        <w:rPr>
          <w:rFonts w:ascii="Tahoma" w:hAnsi="Tahoma" w:cs="Tahoma"/>
          <w:sz w:val="22"/>
        </w:rPr>
        <w:t>zamówienia</w:t>
      </w:r>
      <w:proofErr w:type="gramEnd"/>
      <w:r w:rsidRPr="0047495E">
        <w:rPr>
          <w:rFonts w:ascii="Tahoma" w:hAnsi="Tahoma" w:cs="Tahoma"/>
          <w:sz w:val="22"/>
        </w:rPr>
        <w:t xml:space="preserve"> przed upływem terminu składania ofert.</w:t>
      </w:r>
    </w:p>
    <w:p w:rsidR="00E761FF" w:rsidRPr="0047495E" w:rsidRDefault="00E761FF" w:rsidP="00E761FF">
      <w:pPr>
        <w:pStyle w:val="Default"/>
        <w:spacing w:line="276" w:lineRule="auto"/>
        <w:jc w:val="both"/>
        <w:rPr>
          <w:rFonts w:ascii="Tahoma" w:hAnsi="Tahoma" w:cs="Tahoma"/>
          <w:sz w:val="22"/>
        </w:rPr>
      </w:pPr>
    </w:p>
    <w:p w:rsidR="00E761FF" w:rsidRPr="0047495E" w:rsidRDefault="00E761FF" w:rsidP="00E761FF">
      <w:pPr>
        <w:pStyle w:val="Default"/>
        <w:spacing w:line="276" w:lineRule="auto"/>
        <w:jc w:val="both"/>
        <w:rPr>
          <w:rFonts w:ascii="Tahoma" w:hAnsi="Tahoma" w:cs="Tahoma"/>
          <w:b/>
          <w:sz w:val="22"/>
        </w:rPr>
      </w:pPr>
      <w:r w:rsidRPr="0047495E">
        <w:rPr>
          <w:rFonts w:ascii="Tahoma" w:hAnsi="Tahoma" w:cs="Tahoma"/>
          <w:b/>
          <w:bCs/>
          <w:sz w:val="22"/>
        </w:rPr>
        <w:t>8.   TERMIN ZWI</w:t>
      </w:r>
      <w:r w:rsidRPr="0047495E">
        <w:rPr>
          <w:rFonts w:ascii="Tahoma" w:hAnsi="Tahoma" w:cs="Tahoma"/>
          <w:b/>
          <w:sz w:val="22"/>
        </w:rPr>
        <w:t>Ą</w:t>
      </w:r>
      <w:r w:rsidRPr="0047495E">
        <w:rPr>
          <w:rFonts w:ascii="Tahoma" w:hAnsi="Tahoma" w:cs="Tahoma"/>
          <w:b/>
          <w:bCs/>
          <w:sz w:val="22"/>
        </w:rPr>
        <w:t>ZANIA OFERT</w:t>
      </w:r>
      <w:r w:rsidRPr="0047495E">
        <w:rPr>
          <w:rFonts w:ascii="Tahoma" w:hAnsi="Tahoma" w:cs="Tahoma"/>
          <w:b/>
          <w:sz w:val="22"/>
        </w:rPr>
        <w:t>Ą</w:t>
      </w:r>
    </w:p>
    <w:p w:rsidR="00E761FF" w:rsidRPr="0047495E" w:rsidRDefault="00E761FF" w:rsidP="00E761FF">
      <w:pPr>
        <w:pStyle w:val="Default"/>
        <w:spacing w:line="276" w:lineRule="auto"/>
        <w:jc w:val="both"/>
        <w:rPr>
          <w:rFonts w:ascii="Tahoma" w:hAnsi="Tahoma" w:cs="Tahoma"/>
          <w:b/>
          <w:sz w:val="22"/>
        </w:rPr>
      </w:pPr>
    </w:p>
    <w:p w:rsidR="00E761FF" w:rsidRPr="0047495E" w:rsidRDefault="00E761FF" w:rsidP="00E761FF">
      <w:pPr>
        <w:pStyle w:val="Default"/>
        <w:spacing w:line="276" w:lineRule="auto"/>
        <w:jc w:val="both"/>
        <w:rPr>
          <w:rFonts w:ascii="Tahoma" w:hAnsi="Tahoma" w:cs="Tahoma"/>
          <w:sz w:val="22"/>
        </w:rPr>
      </w:pPr>
      <w:r w:rsidRPr="0047495E">
        <w:rPr>
          <w:rFonts w:ascii="Tahoma" w:hAnsi="Tahoma" w:cs="Tahoma"/>
          <w:sz w:val="22"/>
        </w:rPr>
        <w:t>Oferent związany jest ofertą do 30 dni od upływu terminu składania ofert.</w:t>
      </w:r>
    </w:p>
    <w:p w:rsidR="00E761FF" w:rsidRPr="0047495E" w:rsidRDefault="00E761FF" w:rsidP="00E761FF">
      <w:pPr>
        <w:pStyle w:val="Tekstpodstawowy"/>
        <w:spacing w:line="276" w:lineRule="auto"/>
        <w:rPr>
          <w:rFonts w:ascii="Tahoma" w:hAnsi="Tahoma" w:cs="Tahoma"/>
          <w:spacing w:val="0"/>
          <w:sz w:val="22"/>
          <w:szCs w:val="24"/>
        </w:rPr>
      </w:pPr>
    </w:p>
    <w:p w:rsidR="00E761FF" w:rsidRPr="0047495E" w:rsidRDefault="00E761FF" w:rsidP="00E761FF">
      <w:pPr>
        <w:pStyle w:val="Tekstpodstawowy"/>
        <w:spacing w:line="276" w:lineRule="auto"/>
        <w:rPr>
          <w:rFonts w:ascii="Tahoma" w:hAnsi="Tahoma" w:cs="Tahoma"/>
          <w:b/>
          <w:spacing w:val="0"/>
          <w:sz w:val="22"/>
          <w:szCs w:val="24"/>
        </w:rPr>
      </w:pPr>
      <w:r w:rsidRPr="0047495E">
        <w:rPr>
          <w:rFonts w:ascii="Tahoma" w:hAnsi="Tahoma" w:cs="Tahoma"/>
          <w:b/>
          <w:spacing w:val="0"/>
          <w:sz w:val="22"/>
          <w:szCs w:val="24"/>
        </w:rPr>
        <w:t>9.   PRZEBIEG KONKURSU</w:t>
      </w:r>
    </w:p>
    <w:p w:rsidR="00E761FF" w:rsidRPr="0047495E" w:rsidRDefault="00E761FF" w:rsidP="00E761FF">
      <w:pPr>
        <w:pStyle w:val="Tekstpodstawowy"/>
        <w:spacing w:line="276" w:lineRule="auto"/>
        <w:rPr>
          <w:rFonts w:ascii="Tahoma" w:hAnsi="Tahoma" w:cs="Tahoma"/>
          <w:b/>
          <w:spacing w:val="0"/>
          <w:sz w:val="22"/>
          <w:szCs w:val="24"/>
        </w:rPr>
      </w:pPr>
    </w:p>
    <w:p w:rsidR="009A4727" w:rsidRPr="0047495E" w:rsidRDefault="00E761FF" w:rsidP="009A4727">
      <w:pPr>
        <w:spacing w:line="276" w:lineRule="auto"/>
        <w:ind w:left="705" w:hanging="705"/>
        <w:jc w:val="both"/>
        <w:rPr>
          <w:rFonts w:ascii="Tahoma" w:hAnsi="Tahoma" w:cs="Tahoma"/>
          <w:spacing w:val="0"/>
          <w:sz w:val="22"/>
          <w:szCs w:val="24"/>
        </w:rPr>
      </w:pPr>
      <w:r w:rsidRPr="0047495E">
        <w:rPr>
          <w:rFonts w:ascii="Tahoma" w:hAnsi="Tahoma" w:cs="Tahoma"/>
          <w:b/>
          <w:spacing w:val="0"/>
          <w:sz w:val="22"/>
          <w:szCs w:val="24"/>
        </w:rPr>
        <w:t>9.1.</w:t>
      </w:r>
      <w:r w:rsidRPr="0047495E">
        <w:rPr>
          <w:rFonts w:ascii="Tahoma" w:hAnsi="Tahoma" w:cs="Tahoma"/>
          <w:spacing w:val="0"/>
          <w:sz w:val="22"/>
          <w:szCs w:val="24"/>
        </w:rPr>
        <w:tab/>
        <w:t xml:space="preserve">Konkurs przeprowadza Komisja Konkursowa powołana przez Udzielającego </w:t>
      </w:r>
    </w:p>
    <w:p w:rsidR="00E761FF" w:rsidRPr="0047495E" w:rsidRDefault="00E761FF" w:rsidP="009A4727">
      <w:pPr>
        <w:spacing w:line="276" w:lineRule="auto"/>
        <w:ind w:left="705" w:hanging="705"/>
        <w:jc w:val="both"/>
        <w:rPr>
          <w:rFonts w:ascii="Tahoma" w:hAnsi="Tahoma" w:cs="Tahoma"/>
          <w:spacing w:val="0"/>
          <w:sz w:val="22"/>
          <w:szCs w:val="24"/>
        </w:rPr>
      </w:pPr>
      <w:proofErr w:type="gramStart"/>
      <w:r w:rsidRPr="0047495E">
        <w:rPr>
          <w:rFonts w:ascii="Tahoma" w:hAnsi="Tahoma" w:cs="Tahoma"/>
          <w:spacing w:val="0"/>
          <w:sz w:val="22"/>
          <w:szCs w:val="24"/>
        </w:rPr>
        <w:t>zamówienia</w:t>
      </w:r>
      <w:proofErr w:type="gramEnd"/>
      <w:r w:rsidRPr="0047495E">
        <w:rPr>
          <w:rFonts w:ascii="Tahoma" w:hAnsi="Tahoma" w:cs="Tahoma"/>
          <w:spacing w:val="0"/>
          <w:sz w:val="22"/>
          <w:szCs w:val="24"/>
        </w:rPr>
        <w:t>.</w:t>
      </w:r>
    </w:p>
    <w:p w:rsidR="00E761FF" w:rsidRPr="0047495E" w:rsidRDefault="00E761FF" w:rsidP="00E761FF">
      <w:pPr>
        <w:spacing w:line="276" w:lineRule="auto"/>
        <w:ind w:left="705" w:hanging="705"/>
        <w:jc w:val="both"/>
        <w:rPr>
          <w:rFonts w:ascii="Tahoma" w:hAnsi="Tahoma" w:cs="Tahoma"/>
          <w:b/>
          <w:spacing w:val="0"/>
          <w:sz w:val="22"/>
          <w:szCs w:val="24"/>
        </w:rPr>
      </w:pPr>
      <w:r w:rsidRPr="0047495E">
        <w:rPr>
          <w:rFonts w:ascii="Tahoma" w:hAnsi="Tahoma" w:cs="Tahoma"/>
          <w:b/>
          <w:spacing w:val="0"/>
          <w:sz w:val="22"/>
          <w:szCs w:val="24"/>
        </w:rPr>
        <w:t>9.2.</w:t>
      </w:r>
      <w:r w:rsidRPr="0047495E">
        <w:rPr>
          <w:rFonts w:ascii="Tahoma" w:hAnsi="Tahoma" w:cs="Tahoma"/>
          <w:b/>
          <w:spacing w:val="0"/>
          <w:sz w:val="22"/>
          <w:szCs w:val="24"/>
        </w:rPr>
        <w:tab/>
      </w:r>
      <w:r w:rsidRPr="0047495E">
        <w:rPr>
          <w:rFonts w:ascii="Tahoma" w:hAnsi="Tahoma" w:cs="Tahoma"/>
          <w:b/>
          <w:spacing w:val="0"/>
          <w:sz w:val="22"/>
          <w:szCs w:val="24"/>
        </w:rPr>
        <w:tab/>
      </w:r>
      <w:r w:rsidRPr="0047495E">
        <w:rPr>
          <w:rFonts w:ascii="Tahoma" w:hAnsi="Tahoma" w:cs="Tahoma"/>
          <w:spacing w:val="0"/>
          <w:sz w:val="22"/>
          <w:szCs w:val="24"/>
        </w:rPr>
        <w:t xml:space="preserve">Rozstrzygnięcie konkursu nastąpi w siedzibie Udzielającego zamówienia </w:t>
      </w:r>
      <w:r w:rsidR="00524A30" w:rsidRPr="0047495E">
        <w:rPr>
          <w:rFonts w:ascii="Tahoma" w:hAnsi="Tahoma" w:cs="Tahoma"/>
          <w:spacing w:val="0"/>
          <w:sz w:val="22"/>
          <w:szCs w:val="24"/>
        </w:rPr>
        <w:t xml:space="preserve">do </w:t>
      </w:r>
      <w:r w:rsidRPr="0047495E">
        <w:rPr>
          <w:rFonts w:ascii="Tahoma" w:hAnsi="Tahoma" w:cs="Tahoma"/>
          <w:spacing w:val="0"/>
          <w:sz w:val="22"/>
          <w:szCs w:val="24"/>
        </w:rPr>
        <w:t>dnia</w:t>
      </w:r>
      <w:r w:rsidRPr="0047495E">
        <w:rPr>
          <w:rFonts w:ascii="Tahoma" w:hAnsi="Tahoma" w:cs="Tahoma"/>
          <w:b/>
          <w:spacing w:val="0"/>
          <w:sz w:val="22"/>
          <w:szCs w:val="24"/>
        </w:rPr>
        <w:t xml:space="preserve"> </w:t>
      </w:r>
    </w:p>
    <w:p w:rsidR="00E761FF" w:rsidRPr="00B530CA" w:rsidRDefault="00C91E57" w:rsidP="00E761FF">
      <w:pPr>
        <w:spacing w:line="276" w:lineRule="auto"/>
        <w:ind w:left="705" w:hanging="705"/>
        <w:jc w:val="both"/>
        <w:rPr>
          <w:rFonts w:ascii="Tahoma" w:hAnsi="Tahoma" w:cs="Tahoma"/>
          <w:color w:val="4F81BD" w:themeColor="accent1"/>
          <w:spacing w:val="0"/>
          <w:sz w:val="22"/>
          <w:szCs w:val="24"/>
        </w:rPr>
      </w:pPr>
      <w:r w:rsidRPr="00B530CA">
        <w:rPr>
          <w:rFonts w:ascii="Tahoma" w:hAnsi="Tahoma" w:cs="Tahoma"/>
          <w:color w:val="4F81BD" w:themeColor="accent1"/>
          <w:spacing w:val="0"/>
          <w:sz w:val="22"/>
          <w:szCs w:val="24"/>
        </w:rPr>
        <w:t>3</w:t>
      </w:r>
      <w:r w:rsidR="00D020D2" w:rsidRPr="00B530CA">
        <w:rPr>
          <w:rFonts w:ascii="Tahoma" w:hAnsi="Tahoma" w:cs="Tahoma"/>
          <w:color w:val="4F81BD" w:themeColor="accent1"/>
          <w:spacing w:val="0"/>
          <w:sz w:val="22"/>
          <w:szCs w:val="24"/>
        </w:rPr>
        <w:t>0</w:t>
      </w:r>
      <w:r w:rsidR="00B530CA" w:rsidRPr="00B530CA">
        <w:rPr>
          <w:rFonts w:ascii="Tahoma" w:hAnsi="Tahoma" w:cs="Tahoma"/>
          <w:color w:val="4F81BD" w:themeColor="accent1"/>
          <w:spacing w:val="0"/>
          <w:sz w:val="22"/>
          <w:szCs w:val="24"/>
        </w:rPr>
        <w:t>.10</w:t>
      </w:r>
      <w:r w:rsidR="00B027A6" w:rsidRPr="00B530CA">
        <w:rPr>
          <w:rFonts w:ascii="Tahoma" w:hAnsi="Tahoma" w:cs="Tahoma"/>
          <w:color w:val="4F81BD" w:themeColor="accent1"/>
          <w:spacing w:val="0"/>
          <w:sz w:val="22"/>
          <w:szCs w:val="24"/>
        </w:rPr>
        <w:t>.2020</w:t>
      </w:r>
      <w:proofErr w:type="gramStart"/>
      <w:r w:rsidR="00E761FF" w:rsidRPr="00B530CA">
        <w:rPr>
          <w:rFonts w:ascii="Tahoma" w:hAnsi="Tahoma" w:cs="Tahoma"/>
          <w:color w:val="4F81BD" w:themeColor="accent1"/>
          <w:spacing w:val="0"/>
          <w:sz w:val="22"/>
          <w:szCs w:val="24"/>
        </w:rPr>
        <w:t>r</w:t>
      </w:r>
      <w:proofErr w:type="gramEnd"/>
      <w:r w:rsidR="00E761FF" w:rsidRPr="00B530CA">
        <w:rPr>
          <w:rFonts w:ascii="Tahoma" w:hAnsi="Tahoma" w:cs="Tahoma"/>
          <w:color w:val="4F81BD" w:themeColor="accent1"/>
          <w:spacing w:val="0"/>
          <w:sz w:val="22"/>
          <w:szCs w:val="24"/>
        </w:rPr>
        <w:t>. do</w:t>
      </w:r>
      <w:r w:rsidR="009C736E" w:rsidRPr="00B530CA">
        <w:rPr>
          <w:rFonts w:ascii="Tahoma" w:hAnsi="Tahoma" w:cs="Tahoma"/>
          <w:color w:val="4F81BD" w:themeColor="accent1"/>
          <w:spacing w:val="0"/>
          <w:sz w:val="22"/>
          <w:szCs w:val="24"/>
        </w:rPr>
        <w:t xml:space="preserve"> godz. 1</w:t>
      </w:r>
      <w:r w:rsidRPr="00B530CA">
        <w:rPr>
          <w:rFonts w:ascii="Tahoma" w:hAnsi="Tahoma" w:cs="Tahoma"/>
          <w:color w:val="4F81BD" w:themeColor="accent1"/>
          <w:spacing w:val="0"/>
          <w:sz w:val="22"/>
          <w:szCs w:val="24"/>
        </w:rPr>
        <w:t>5</w:t>
      </w:r>
      <w:r w:rsidR="000B3624" w:rsidRPr="00B530CA">
        <w:rPr>
          <w:rFonts w:ascii="Tahoma" w:hAnsi="Tahoma" w:cs="Tahoma"/>
          <w:color w:val="4F81BD" w:themeColor="accent1"/>
          <w:spacing w:val="0"/>
          <w:sz w:val="22"/>
          <w:szCs w:val="24"/>
          <w:vertAlign w:val="superscript"/>
        </w:rPr>
        <w:t>:</w:t>
      </w:r>
      <w:r w:rsidR="009A4727" w:rsidRPr="00B530CA">
        <w:rPr>
          <w:rFonts w:ascii="Tahoma" w:hAnsi="Tahoma" w:cs="Tahoma"/>
          <w:color w:val="4F81BD" w:themeColor="accent1"/>
          <w:spacing w:val="0"/>
          <w:sz w:val="22"/>
          <w:szCs w:val="24"/>
        </w:rPr>
        <w:t>00</w:t>
      </w:r>
      <w:r w:rsidR="00E761FF" w:rsidRPr="00B530CA">
        <w:rPr>
          <w:rFonts w:ascii="Tahoma" w:hAnsi="Tahoma" w:cs="Tahoma"/>
          <w:color w:val="4F81BD" w:themeColor="accent1"/>
          <w:spacing w:val="0"/>
          <w:sz w:val="22"/>
          <w:szCs w:val="24"/>
        </w:rPr>
        <w:t>.</w:t>
      </w:r>
    </w:p>
    <w:p w:rsidR="00E761FF" w:rsidRPr="0047495E" w:rsidRDefault="00E761FF" w:rsidP="0047495E">
      <w:pPr>
        <w:spacing w:line="276" w:lineRule="auto"/>
        <w:ind w:left="708" w:hanging="705"/>
        <w:jc w:val="both"/>
        <w:rPr>
          <w:rFonts w:ascii="Tahoma" w:hAnsi="Tahoma" w:cs="Tahoma"/>
          <w:spacing w:val="0"/>
          <w:sz w:val="22"/>
          <w:szCs w:val="24"/>
        </w:rPr>
      </w:pPr>
      <w:r w:rsidRPr="0047495E">
        <w:rPr>
          <w:rFonts w:ascii="Tahoma" w:hAnsi="Tahoma" w:cs="Tahoma"/>
          <w:b/>
          <w:spacing w:val="0"/>
          <w:sz w:val="22"/>
          <w:szCs w:val="24"/>
        </w:rPr>
        <w:t>9.3.</w:t>
      </w:r>
      <w:r w:rsidRPr="0047495E">
        <w:rPr>
          <w:rFonts w:ascii="Tahoma" w:hAnsi="Tahoma" w:cs="Tahoma"/>
          <w:spacing w:val="0"/>
          <w:sz w:val="22"/>
          <w:szCs w:val="24"/>
        </w:rPr>
        <w:tab/>
        <w:t xml:space="preserve">Informacje o rozstrzygnięciu konkursu ofert ogłasza się w miejscu i terminie </w:t>
      </w:r>
    </w:p>
    <w:p w:rsidR="00E761FF" w:rsidRPr="0047495E" w:rsidRDefault="00E761FF" w:rsidP="0047495E">
      <w:pPr>
        <w:spacing w:line="276" w:lineRule="auto"/>
        <w:ind w:left="708" w:hanging="705"/>
        <w:jc w:val="both"/>
        <w:rPr>
          <w:rFonts w:ascii="Tahoma" w:hAnsi="Tahoma" w:cs="Tahoma"/>
          <w:spacing w:val="0"/>
          <w:sz w:val="22"/>
          <w:szCs w:val="24"/>
        </w:rPr>
      </w:pPr>
      <w:proofErr w:type="gramStart"/>
      <w:r w:rsidRPr="0047495E">
        <w:rPr>
          <w:rFonts w:ascii="Tahoma" w:hAnsi="Tahoma" w:cs="Tahoma"/>
          <w:spacing w:val="0"/>
          <w:sz w:val="22"/>
          <w:szCs w:val="24"/>
        </w:rPr>
        <w:t>określonych</w:t>
      </w:r>
      <w:proofErr w:type="gramEnd"/>
      <w:r w:rsidRPr="0047495E">
        <w:rPr>
          <w:rFonts w:ascii="Tahoma" w:hAnsi="Tahoma" w:cs="Tahoma"/>
          <w:spacing w:val="0"/>
          <w:sz w:val="22"/>
          <w:szCs w:val="24"/>
        </w:rPr>
        <w:t xml:space="preserve"> w ogłoszeniu o konkursie ofert.</w:t>
      </w:r>
    </w:p>
    <w:p w:rsidR="00E761FF" w:rsidRPr="0047495E" w:rsidRDefault="00E761FF" w:rsidP="0047495E">
      <w:pPr>
        <w:spacing w:line="276" w:lineRule="auto"/>
        <w:ind w:left="705" w:hanging="705"/>
        <w:jc w:val="both"/>
        <w:rPr>
          <w:rFonts w:ascii="Tahoma" w:hAnsi="Tahoma" w:cs="Tahoma"/>
          <w:b/>
          <w:spacing w:val="0"/>
          <w:sz w:val="22"/>
          <w:szCs w:val="24"/>
        </w:rPr>
      </w:pPr>
      <w:r w:rsidRPr="0047495E">
        <w:rPr>
          <w:rFonts w:ascii="Tahoma" w:hAnsi="Tahoma" w:cs="Tahoma"/>
          <w:b/>
          <w:spacing w:val="0"/>
          <w:sz w:val="22"/>
          <w:szCs w:val="24"/>
        </w:rPr>
        <w:t>9.4.</w:t>
      </w:r>
      <w:r w:rsidRPr="0047495E">
        <w:rPr>
          <w:rFonts w:ascii="Tahoma" w:hAnsi="Tahoma" w:cs="Tahoma"/>
          <w:b/>
          <w:spacing w:val="0"/>
          <w:sz w:val="22"/>
          <w:szCs w:val="24"/>
        </w:rPr>
        <w:tab/>
      </w:r>
      <w:r w:rsidRPr="0047495E">
        <w:rPr>
          <w:rFonts w:ascii="Tahoma" w:hAnsi="Tahoma" w:cs="Tahoma"/>
          <w:spacing w:val="0"/>
          <w:sz w:val="22"/>
          <w:szCs w:val="24"/>
        </w:rPr>
        <w:t>Jeżeli w wyniku rozstrzygnięcia konkursu została wybrana oferta najkorzystniejsza</w:t>
      </w:r>
      <w:r w:rsidRPr="0047495E">
        <w:rPr>
          <w:rFonts w:ascii="Tahoma" w:hAnsi="Tahoma" w:cs="Tahoma"/>
          <w:b/>
          <w:spacing w:val="0"/>
          <w:sz w:val="22"/>
          <w:szCs w:val="24"/>
        </w:rPr>
        <w:t xml:space="preserve"> </w:t>
      </w:r>
    </w:p>
    <w:p w:rsidR="00E761FF" w:rsidRPr="0047495E" w:rsidRDefault="00E761FF" w:rsidP="0047495E">
      <w:pPr>
        <w:spacing w:line="276" w:lineRule="auto"/>
        <w:ind w:left="705" w:hanging="705"/>
        <w:jc w:val="both"/>
        <w:rPr>
          <w:rFonts w:ascii="Tahoma" w:hAnsi="Tahoma" w:cs="Tahoma"/>
          <w:spacing w:val="0"/>
          <w:sz w:val="22"/>
          <w:szCs w:val="24"/>
        </w:rPr>
      </w:pPr>
      <w:r w:rsidRPr="0047495E">
        <w:rPr>
          <w:rFonts w:ascii="Tahoma" w:hAnsi="Tahoma" w:cs="Tahoma"/>
          <w:spacing w:val="0"/>
          <w:sz w:val="22"/>
          <w:szCs w:val="24"/>
        </w:rPr>
        <w:t xml:space="preserve">Udzielający zamówienia zawrze umowę, sporządzoną wg wzoru stanowiącego Załącznik nr </w:t>
      </w:r>
    </w:p>
    <w:p w:rsidR="00E761FF" w:rsidRPr="0047495E" w:rsidRDefault="00E761FF" w:rsidP="0047495E">
      <w:pPr>
        <w:spacing w:line="276" w:lineRule="auto"/>
        <w:ind w:left="705" w:hanging="705"/>
        <w:jc w:val="both"/>
        <w:rPr>
          <w:rFonts w:ascii="Tahoma" w:hAnsi="Tahoma" w:cs="Tahoma"/>
          <w:spacing w:val="0"/>
          <w:sz w:val="22"/>
          <w:szCs w:val="24"/>
        </w:rPr>
      </w:pPr>
      <w:r w:rsidRPr="0047495E">
        <w:rPr>
          <w:rFonts w:ascii="Tahoma" w:hAnsi="Tahoma" w:cs="Tahoma"/>
          <w:spacing w:val="0"/>
          <w:sz w:val="22"/>
          <w:szCs w:val="24"/>
        </w:rPr>
        <w:t xml:space="preserve">4 do SWKO z Oferentem, którego oferta zostanie uznana za najkorzystniejszą z terminem </w:t>
      </w:r>
    </w:p>
    <w:p w:rsidR="00E761FF" w:rsidRPr="0047495E" w:rsidRDefault="00E761FF" w:rsidP="0047495E">
      <w:pPr>
        <w:spacing w:line="276" w:lineRule="auto"/>
        <w:ind w:left="705" w:hanging="705"/>
        <w:jc w:val="both"/>
        <w:rPr>
          <w:rFonts w:ascii="Tahoma" w:hAnsi="Tahoma" w:cs="Tahoma"/>
          <w:spacing w:val="0"/>
          <w:sz w:val="22"/>
          <w:szCs w:val="24"/>
        </w:rPr>
      </w:pPr>
      <w:proofErr w:type="gramStart"/>
      <w:r w:rsidRPr="0047495E">
        <w:rPr>
          <w:rFonts w:ascii="Tahoma" w:hAnsi="Tahoma" w:cs="Tahoma"/>
          <w:spacing w:val="0"/>
          <w:sz w:val="22"/>
          <w:szCs w:val="24"/>
        </w:rPr>
        <w:t>udzielania</w:t>
      </w:r>
      <w:proofErr w:type="gramEnd"/>
      <w:r w:rsidRPr="0047495E">
        <w:rPr>
          <w:rFonts w:ascii="Tahoma" w:hAnsi="Tahoma" w:cs="Tahoma"/>
          <w:spacing w:val="0"/>
          <w:sz w:val="22"/>
          <w:szCs w:val="24"/>
        </w:rPr>
        <w:t xml:space="preserve"> świadczeń w okresie </w:t>
      </w:r>
      <w:r w:rsidR="00CF0EFE" w:rsidRPr="00B530CA">
        <w:rPr>
          <w:rFonts w:ascii="Tahoma" w:hAnsi="Tahoma" w:cs="Tahoma"/>
          <w:color w:val="4F81BD" w:themeColor="accent1"/>
          <w:spacing w:val="0"/>
          <w:sz w:val="22"/>
          <w:szCs w:val="24"/>
        </w:rPr>
        <w:t xml:space="preserve">od </w:t>
      </w:r>
      <w:r w:rsidR="00E542FF" w:rsidRPr="00B530CA">
        <w:rPr>
          <w:rFonts w:ascii="Tahoma" w:hAnsi="Tahoma" w:cs="Tahoma"/>
          <w:color w:val="4F81BD" w:themeColor="accent1"/>
          <w:spacing w:val="0"/>
          <w:sz w:val="22"/>
          <w:szCs w:val="24"/>
        </w:rPr>
        <w:t>0</w:t>
      </w:r>
      <w:r w:rsidR="00B530CA" w:rsidRPr="00B530CA">
        <w:rPr>
          <w:rFonts w:ascii="Tahoma" w:hAnsi="Tahoma" w:cs="Tahoma"/>
          <w:color w:val="4F81BD" w:themeColor="accent1"/>
          <w:spacing w:val="0"/>
          <w:sz w:val="22"/>
          <w:szCs w:val="24"/>
        </w:rPr>
        <w:t>2</w:t>
      </w:r>
      <w:r w:rsidR="00D020D2" w:rsidRPr="00B530CA">
        <w:rPr>
          <w:rFonts w:ascii="Tahoma" w:hAnsi="Tahoma" w:cs="Tahoma"/>
          <w:color w:val="4F81BD" w:themeColor="accent1"/>
          <w:spacing w:val="0"/>
          <w:sz w:val="22"/>
          <w:szCs w:val="24"/>
        </w:rPr>
        <w:t>.1</w:t>
      </w:r>
      <w:r w:rsidR="00B530CA" w:rsidRPr="00B530CA">
        <w:rPr>
          <w:rFonts w:ascii="Tahoma" w:hAnsi="Tahoma" w:cs="Tahoma"/>
          <w:color w:val="4F81BD" w:themeColor="accent1"/>
          <w:spacing w:val="0"/>
          <w:sz w:val="22"/>
          <w:szCs w:val="24"/>
        </w:rPr>
        <w:t>1</w:t>
      </w:r>
      <w:r w:rsidR="00CF0EFE" w:rsidRPr="00B530CA">
        <w:rPr>
          <w:rFonts w:ascii="Tahoma" w:hAnsi="Tahoma" w:cs="Tahoma"/>
          <w:color w:val="4F81BD" w:themeColor="accent1"/>
          <w:spacing w:val="0"/>
          <w:sz w:val="22"/>
          <w:szCs w:val="24"/>
        </w:rPr>
        <w:t>.20</w:t>
      </w:r>
      <w:r w:rsidR="003F2F92" w:rsidRPr="00B530CA">
        <w:rPr>
          <w:rFonts w:ascii="Tahoma" w:hAnsi="Tahoma" w:cs="Tahoma"/>
          <w:color w:val="4F81BD" w:themeColor="accent1"/>
          <w:spacing w:val="0"/>
          <w:sz w:val="22"/>
          <w:szCs w:val="24"/>
        </w:rPr>
        <w:t>20</w:t>
      </w:r>
      <w:proofErr w:type="gramStart"/>
      <w:r w:rsidRPr="00B530CA">
        <w:rPr>
          <w:rFonts w:ascii="Tahoma" w:hAnsi="Tahoma" w:cs="Tahoma"/>
          <w:color w:val="4F81BD" w:themeColor="accent1"/>
          <w:spacing w:val="0"/>
          <w:sz w:val="22"/>
          <w:szCs w:val="24"/>
        </w:rPr>
        <w:t>r</w:t>
      </w:r>
      <w:proofErr w:type="gramEnd"/>
      <w:r w:rsidRPr="00B530CA">
        <w:rPr>
          <w:rFonts w:ascii="Tahoma" w:hAnsi="Tahoma" w:cs="Tahoma"/>
          <w:color w:val="4F81BD" w:themeColor="accent1"/>
          <w:spacing w:val="0"/>
          <w:sz w:val="22"/>
          <w:szCs w:val="24"/>
        </w:rPr>
        <w:t xml:space="preserve">. do </w:t>
      </w:r>
      <w:r w:rsidR="00CF0EFE" w:rsidRPr="00B530CA">
        <w:rPr>
          <w:rFonts w:ascii="Tahoma" w:hAnsi="Tahoma" w:cs="Tahoma"/>
          <w:color w:val="4F81BD" w:themeColor="accent1"/>
          <w:spacing w:val="0"/>
          <w:sz w:val="22"/>
          <w:szCs w:val="24"/>
        </w:rPr>
        <w:t>31.12.20</w:t>
      </w:r>
      <w:r w:rsidR="003F2F92" w:rsidRPr="00B530CA">
        <w:rPr>
          <w:rFonts w:ascii="Tahoma" w:hAnsi="Tahoma" w:cs="Tahoma"/>
          <w:color w:val="4F81BD" w:themeColor="accent1"/>
          <w:spacing w:val="0"/>
          <w:sz w:val="22"/>
          <w:szCs w:val="24"/>
        </w:rPr>
        <w:t>20</w:t>
      </w:r>
      <w:proofErr w:type="gramStart"/>
      <w:r w:rsidRPr="00B530CA">
        <w:rPr>
          <w:rFonts w:ascii="Tahoma" w:hAnsi="Tahoma" w:cs="Tahoma"/>
          <w:color w:val="4F81BD" w:themeColor="accent1"/>
          <w:spacing w:val="0"/>
          <w:sz w:val="22"/>
          <w:szCs w:val="24"/>
        </w:rPr>
        <w:t>r</w:t>
      </w:r>
      <w:proofErr w:type="gramEnd"/>
      <w:r w:rsidRPr="00B530CA">
        <w:rPr>
          <w:rFonts w:ascii="Tahoma" w:hAnsi="Tahoma" w:cs="Tahoma"/>
          <w:color w:val="4F81BD" w:themeColor="accent1"/>
          <w:spacing w:val="0"/>
          <w:sz w:val="22"/>
          <w:szCs w:val="24"/>
        </w:rPr>
        <w:t>.</w:t>
      </w:r>
    </w:p>
    <w:p w:rsidR="00E761FF" w:rsidRPr="0047495E" w:rsidRDefault="00E761FF" w:rsidP="0047495E">
      <w:pPr>
        <w:numPr>
          <w:ilvl w:val="1"/>
          <w:numId w:val="21"/>
        </w:numPr>
        <w:suppressAutoHyphens/>
        <w:spacing w:line="276" w:lineRule="auto"/>
        <w:jc w:val="both"/>
        <w:rPr>
          <w:rFonts w:ascii="Tahoma" w:hAnsi="Tahoma" w:cs="Tahoma"/>
          <w:spacing w:val="0"/>
          <w:sz w:val="22"/>
          <w:szCs w:val="24"/>
        </w:rPr>
      </w:pPr>
      <w:r w:rsidRPr="0047495E">
        <w:rPr>
          <w:rFonts w:ascii="Tahoma" w:hAnsi="Tahoma" w:cs="Tahoma"/>
          <w:spacing w:val="0"/>
          <w:sz w:val="22"/>
          <w:szCs w:val="24"/>
        </w:rPr>
        <w:lastRenderedPageBreak/>
        <w:t xml:space="preserve">Udzielający zamówienia zastrzega sobie prawo do odwołania konkursu oraz do </w:t>
      </w:r>
    </w:p>
    <w:p w:rsidR="00E761FF" w:rsidRPr="0047495E" w:rsidRDefault="00E761FF" w:rsidP="00E761FF">
      <w:pPr>
        <w:tabs>
          <w:tab w:val="left" w:pos="709"/>
        </w:tabs>
        <w:spacing w:line="276" w:lineRule="auto"/>
        <w:jc w:val="both"/>
        <w:rPr>
          <w:rFonts w:ascii="Tahoma" w:hAnsi="Tahoma" w:cs="Tahoma"/>
          <w:spacing w:val="0"/>
          <w:sz w:val="22"/>
          <w:szCs w:val="24"/>
        </w:rPr>
      </w:pPr>
      <w:proofErr w:type="gramStart"/>
      <w:r w:rsidRPr="0047495E">
        <w:rPr>
          <w:rFonts w:ascii="Tahoma" w:hAnsi="Tahoma" w:cs="Tahoma"/>
          <w:spacing w:val="0"/>
          <w:sz w:val="22"/>
          <w:szCs w:val="24"/>
        </w:rPr>
        <w:t>przedłużenia</w:t>
      </w:r>
      <w:proofErr w:type="gramEnd"/>
      <w:r w:rsidRPr="0047495E">
        <w:rPr>
          <w:rFonts w:ascii="Tahoma" w:hAnsi="Tahoma" w:cs="Tahoma"/>
          <w:spacing w:val="0"/>
          <w:sz w:val="22"/>
          <w:szCs w:val="24"/>
        </w:rPr>
        <w:t xml:space="preserve"> terminu ogłoszenia rozstrzygnięcia konkursu bez podawania przyczyn. Oferentom nie przysługują żadne roszczenia </w:t>
      </w:r>
      <w:r w:rsidR="00CF0EFE" w:rsidRPr="0047495E">
        <w:rPr>
          <w:rFonts w:ascii="Tahoma" w:hAnsi="Tahoma" w:cs="Tahoma"/>
          <w:spacing w:val="0"/>
          <w:sz w:val="22"/>
          <w:szCs w:val="24"/>
        </w:rPr>
        <w:t xml:space="preserve">wobec Udzielającego zamówienia </w:t>
      </w:r>
      <w:r w:rsidRPr="0047495E">
        <w:rPr>
          <w:rFonts w:ascii="Tahoma" w:hAnsi="Tahoma" w:cs="Tahoma"/>
          <w:spacing w:val="0"/>
          <w:sz w:val="22"/>
          <w:szCs w:val="24"/>
        </w:rPr>
        <w:t>z tytułu odwołania konkursu oraz przedłużenia terminu ogłoszenia rozstrzygnięcia konkursu.</w:t>
      </w:r>
    </w:p>
    <w:p w:rsidR="00E761FF" w:rsidRPr="0047495E" w:rsidRDefault="00E761FF" w:rsidP="00E761FF">
      <w:pPr>
        <w:tabs>
          <w:tab w:val="left" w:pos="709"/>
        </w:tabs>
        <w:spacing w:line="276" w:lineRule="auto"/>
        <w:ind w:left="705" w:hanging="705"/>
        <w:jc w:val="both"/>
        <w:rPr>
          <w:rFonts w:ascii="Tahoma" w:hAnsi="Tahoma" w:cs="Tahoma"/>
          <w:spacing w:val="0"/>
          <w:sz w:val="22"/>
          <w:szCs w:val="24"/>
        </w:rPr>
      </w:pPr>
    </w:p>
    <w:p w:rsidR="00E761FF" w:rsidRPr="0047495E" w:rsidRDefault="00E761FF" w:rsidP="00E761FF">
      <w:pPr>
        <w:pStyle w:val="Tekstpodstawowy"/>
        <w:spacing w:line="276" w:lineRule="auto"/>
        <w:rPr>
          <w:rFonts w:ascii="Tahoma" w:hAnsi="Tahoma" w:cs="Tahoma"/>
          <w:b/>
          <w:spacing w:val="0"/>
          <w:sz w:val="22"/>
          <w:szCs w:val="24"/>
        </w:rPr>
      </w:pPr>
      <w:r w:rsidRPr="0047495E">
        <w:rPr>
          <w:rFonts w:ascii="Tahoma" w:hAnsi="Tahoma" w:cs="Tahoma"/>
          <w:b/>
          <w:bCs/>
          <w:spacing w:val="0"/>
          <w:sz w:val="22"/>
          <w:szCs w:val="24"/>
        </w:rPr>
        <w:t>10.  KRYTERIA OCENY OFERT</w:t>
      </w:r>
    </w:p>
    <w:p w:rsidR="00E761FF" w:rsidRPr="0047495E" w:rsidRDefault="00E761FF" w:rsidP="0047495E">
      <w:pPr>
        <w:pStyle w:val="Tekstpodstawowy"/>
        <w:spacing w:line="240" w:lineRule="auto"/>
        <w:rPr>
          <w:rFonts w:ascii="Tahoma" w:hAnsi="Tahoma" w:cs="Tahoma"/>
          <w:b/>
          <w:bCs/>
          <w:spacing w:val="0"/>
          <w:sz w:val="22"/>
          <w:szCs w:val="24"/>
        </w:rPr>
      </w:pPr>
    </w:p>
    <w:p w:rsidR="00E761FF" w:rsidRPr="0047495E" w:rsidRDefault="00E761FF" w:rsidP="0047495E">
      <w:pPr>
        <w:rPr>
          <w:rFonts w:ascii="Tahoma" w:hAnsi="Tahoma" w:cs="Tahoma"/>
          <w:spacing w:val="0"/>
          <w:sz w:val="22"/>
          <w:szCs w:val="24"/>
        </w:rPr>
      </w:pPr>
      <w:r w:rsidRPr="0047495E">
        <w:rPr>
          <w:rFonts w:ascii="Tahoma" w:hAnsi="Tahoma" w:cs="Tahoma"/>
          <w:b/>
          <w:spacing w:val="0"/>
          <w:sz w:val="22"/>
          <w:szCs w:val="24"/>
        </w:rPr>
        <w:t>10.1.</w:t>
      </w:r>
      <w:r w:rsidRPr="0047495E">
        <w:rPr>
          <w:rFonts w:ascii="Tahoma" w:hAnsi="Tahoma" w:cs="Tahoma"/>
          <w:spacing w:val="0"/>
          <w:sz w:val="22"/>
          <w:szCs w:val="24"/>
        </w:rPr>
        <w:t xml:space="preserve"> W celu wyboru najkorzystniejszej oferty Udzielający zamówienia przyjął następujące kryterium:</w:t>
      </w:r>
    </w:p>
    <w:p w:rsidR="00E761FF" w:rsidRPr="0047495E" w:rsidRDefault="00E761FF" w:rsidP="0047495E">
      <w:pPr>
        <w:rPr>
          <w:rFonts w:ascii="Tahoma" w:hAnsi="Tahoma" w:cs="Tahoma"/>
          <w:spacing w:val="0"/>
          <w:sz w:val="22"/>
          <w:szCs w:val="24"/>
        </w:rPr>
      </w:pPr>
    </w:p>
    <w:p w:rsidR="00E761FF" w:rsidRPr="0047495E" w:rsidRDefault="00E761FF" w:rsidP="0047495E">
      <w:pPr>
        <w:rPr>
          <w:rFonts w:ascii="Tahoma" w:hAnsi="Tahoma" w:cs="Tahoma"/>
          <w:spacing w:val="0"/>
          <w:sz w:val="22"/>
          <w:szCs w:val="24"/>
        </w:rPr>
      </w:pPr>
      <w:r w:rsidRPr="0047495E">
        <w:rPr>
          <w:rFonts w:ascii="Tahoma" w:hAnsi="Tahoma" w:cs="Tahoma"/>
          <w:spacing w:val="0"/>
          <w:sz w:val="22"/>
          <w:szCs w:val="24"/>
        </w:rPr>
        <w:t>● cena brutto za realizację przedmiotu konkursu ofert - 100 %.</w:t>
      </w:r>
    </w:p>
    <w:p w:rsidR="0047495E" w:rsidRDefault="0047495E" w:rsidP="0047495E">
      <w:pPr>
        <w:rPr>
          <w:rFonts w:ascii="Tahoma" w:hAnsi="Tahoma" w:cs="Tahoma"/>
          <w:b/>
          <w:spacing w:val="0"/>
          <w:sz w:val="22"/>
          <w:szCs w:val="24"/>
        </w:rPr>
      </w:pPr>
    </w:p>
    <w:p w:rsidR="00E761FF" w:rsidRPr="0047495E" w:rsidRDefault="00E761FF" w:rsidP="0047495E">
      <w:pPr>
        <w:rPr>
          <w:rFonts w:ascii="Tahoma" w:hAnsi="Tahoma" w:cs="Tahoma"/>
          <w:spacing w:val="0"/>
          <w:sz w:val="22"/>
          <w:szCs w:val="24"/>
        </w:rPr>
      </w:pPr>
      <w:r w:rsidRPr="0047495E">
        <w:rPr>
          <w:rFonts w:ascii="Tahoma" w:hAnsi="Tahoma" w:cs="Tahoma"/>
          <w:b/>
          <w:spacing w:val="0"/>
          <w:sz w:val="22"/>
          <w:szCs w:val="24"/>
        </w:rPr>
        <w:t>10.2.</w:t>
      </w:r>
      <w:r w:rsidRPr="0047495E">
        <w:rPr>
          <w:rFonts w:ascii="Tahoma" w:hAnsi="Tahoma" w:cs="Tahoma"/>
          <w:spacing w:val="0"/>
          <w:sz w:val="22"/>
          <w:szCs w:val="24"/>
        </w:rPr>
        <w:t xml:space="preserve"> Zasady oceny ofert według ustalonego kryterium:</w:t>
      </w:r>
    </w:p>
    <w:p w:rsidR="00E761FF" w:rsidRPr="0047495E" w:rsidRDefault="00E761FF" w:rsidP="0047495E">
      <w:pPr>
        <w:rPr>
          <w:rFonts w:ascii="Tahoma" w:hAnsi="Tahoma" w:cs="Tahoma"/>
          <w:spacing w:val="0"/>
          <w:sz w:val="22"/>
          <w:szCs w:val="24"/>
        </w:rPr>
      </w:pPr>
    </w:p>
    <w:p w:rsidR="00E761FF" w:rsidRPr="0047495E" w:rsidRDefault="00E761FF" w:rsidP="0047495E">
      <w:pPr>
        <w:rPr>
          <w:rFonts w:ascii="Tahoma" w:hAnsi="Tahoma" w:cs="Tahoma"/>
          <w:spacing w:val="0"/>
          <w:sz w:val="22"/>
          <w:szCs w:val="24"/>
        </w:rPr>
      </w:pPr>
      <w:r w:rsidRPr="0047495E">
        <w:rPr>
          <w:rFonts w:ascii="Tahoma" w:hAnsi="Tahoma" w:cs="Tahoma"/>
          <w:spacing w:val="0"/>
          <w:sz w:val="22"/>
          <w:szCs w:val="24"/>
        </w:rPr>
        <w:t>Ocena ofert dokonywana będzie wg kryterium:</w:t>
      </w:r>
    </w:p>
    <w:p w:rsidR="00E761FF" w:rsidRPr="0047495E" w:rsidRDefault="00E761FF" w:rsidP="0047495E">
      <w:pPr>
        <w:rPr>
          <w:rFonts w:ascii="Tahoma" w:hAnsi="Tahoma" w:cs="Tahoma"/>
          <w:spacing w:val="0"/>
          <w:sz w:val="22"/>
          <w:szCs w:val="24"/>
        </w:rPr>
      </w:pPr>
    </w:p>
    <w:p w:rsidR="00E761FF" w:rsidRPr="0047495E" w:rsidRDefault="00E761FF" w:rsidP="0047495E">
      <w:pPr>
        <w:rPr>
          <w:rFonts w:ascii="Tahoma" w:hAnsi="Tahoma" w:cs="Tahoma"/>
          <w:spacing w:val="0"/>
          <w:sz w:val="22"/>
          <w:szCs w:val="24"/>
        </w:rPr>
      </w:pPr>
      <w:proofErr w:type="gramStart"/>
      <w:r w:rsidRPr="0047495E">
        <w:rPr>
          <w:rFonts w:ascii="Tahoma" w:hAnsi="Tahoma" w:cs="Tahoma"/>
          <w:spacing w:val="0"/>
          <w:sz w:val="22"/>
          <w:szCs w:val="24"/>
        </w:rPr>
        <w:t>cena</w:t>
      </w:r>
      <w:proofErr w:type="gramEnd"/>
      <w:r w:rsidRPr="0047495E">
        <w:rPr>
          <w:rFonts w:ascii="Tahoma" w:hAnsi="Tahoma" w:cs="Tahoma"/>
          <w:spacing w:val="0"/>
          <w:sz w:val="22"/>
          <w:szCs w:val="24"/>
        </w:rPr>
        <w:t xml:space="preserve"> brutto za realizację przedmiotu konkursu ofert, wg wzoru:</w:t>
      </w:r>
    </w:p>
    <w:p w:rsidR="00E761FF" w:rsidRPr="0047495E" w:rsidRDefault="00E761FF" w:rsidP="0047495E">
      <w:pPr>
        <w:rPr>
          <w:rFonts w:ascii="Tahoma" w:hAnsi="Tahoma" w:cs="Tahoma"/>
          <w:spacing w:val="0"/>
          <w:sz w:val="22"/>
          <w:szCs w:val="24"/>
        </w:rPr>
      </w:pPr>
    </w:p>
    <w:p w:rsidR="00524A30" w:rsidRPr="0047495E" w:rsidRDefault="00524A30" w:rsidP="00E761FF">
      <w:pPr>
        <w:rPr>
          <w:rFonts w:ascii="Tahoma" w:hAnsi="Tahoma" w:cs="Tahoma"/>
          <w:spacing w:val="0"/>
          <w:sz w:val="22"/>
          <w:szCs w:val="24"/>
        </w:rPr>
      </w:pPr>
    </w:p>
    <w:p w:rsidR="00E761FF" w:rsidRPr="0047495E" w:rsidRDefault="00E761FF" w:rsidP="00E761FF">
      <w:pPr>
        <w:rPr>
          <w:rFonts w:ascii="Tahoma" w:hAnsi="Tahoma" w:cs="Tahoma"/>
          <w:i/>
          <w:spacing w:val="0"/>
          <w:sz w:val="22"/>
          <w:szCs w:val="24"/>
        </w:rPr>
      </w:pPr>
      <w:r w:rsidRPr="0047495E">
        <w:rPr>
          <w:rFonts w:ascii="Tahoma" w:hAnsi="Tahoma" w:cs="Tahoma"/>
          <w:spacing w:val="0"/>
          <w:sz w:val="22"/>
          <w:szCs w:val="24"/>
        </w:rPr>
        <w:t xml:space="preserve">               C </w:t>
      </w:r>
      <w:r w:rsidRPr="0047495E">
        <w:rPr>
          <w:rFonts w:ascii="Tahoma" w:hAnsi="Tahoma" w:cs="Tahoma"/>
          <w:i/>
          <w:spacing w:val="0"/>
          <w:sz w:val="22"/>
          <w:szCs w:val="24"/>
        </w:rPr>
        <w:t>n</w:t>
      </w:r>
    </w:p>
    <w:p w:rsidR="00E761FF" w:rsidRPr="0047495E" w:rsidRDefault="00E761FF" w:rsidP="00E761FF">
      <w:pPr>
        <w:rPr>
          <w:rFonts w:ascii="Tahoma" w:hAnsi="Tahoma" w:cs="Tahoma"/>
          <w:i/>
          <w:spacing w:val="0"/>
          <w:sz w:val="22"/>
          <w:szCs w:val="24"/>
        </w:rPr>
      </w:pPr>
      <w:proofErr w:type="gramStart"/>
      <w:r w:rsidRPr="0047495E">
        <w:rPr>
          <w:rFonts w:ascii="Tahoma" w:hAnsi="Tahoma" w:cs="Tahoma"/>
          <w:spacing w:val="0"/>
          <w:sz w:val="22"/>
          <w:szCs w:val="24"/>
        </w:rPr>
        <w:t>C =       ---------     x</w:t>
      </w:r>
      <w:proofErr w:type="gramEnd"/>
      <w:r w:rsidRPr="0047495E">
        <w:rPr>
          <w:rFonts w:ascii="Tahoma" w:hAnsi="Tahoma" w:cs="Tahoma"/>
          <w:spacing w:val="0"/>
          <w:sz w:val="22"/>
          <w:szCs w:val="24"/>
        </w:rPr>
        <w:t xml:space="preserve">  </w:t>
      </w:r>
      <w:proofErr w:type="spellStart"/>
      <w:r w:rsidRPr="0047495E">
        <w:rPr>
          <w:rFonts w:ascii="Tahoma" w:hAnsi="Tahoma" w:cs="Tahoma"/>
          <w:spacing w:val="0"/>
          <w:sz w:val="22"/>
          <w:szCs w:val="24"/>
        </w:rPr>
        <w:t>W</w:t>
      </w:r>
      <w:r w:rsidRPr="0047495E">
        <w:rPr>
          <w:rFonts w:ascii="Tahoma" w:hAnsi="Tahoma" w:cs="Tahoma"/>
          <w:i/>
          <w:spacing w:val="0"/>
          <w:sz w:val="22"/>
          <w:szCs w:val="24"/>
        </w:rPr>
        <w:t>c</w:t>
      </w:r>
      <w:proofErr w:type="spellEnd"/>
    </w:p>
    <w:p w:rsidR="00E761FF" w:rsidRPr="0047495E" w:rsidRDefault="00E761FF" w:rsidP="00E761FF">
      <w:pPr>
        <w:rPr>
          <w:rFonts w:ascii="Tahoma" w:hAnsi="Tahoma" w:cs="Tahoma"/>
          <w:i/>
          <w:spacing w:val="0"/>
          <w:sz w:val="22"/>
          <w:szCs w:val="24"/>
        </w:rPr>
      </w:pPr>
      <w:r w:rsidRPr="0047495E">
        <w:rPr>
          <w:rFonts w:ascii="Tahoma" w:hAnsi="Tahoma" w:cs="Tahoma"/>
          <w:spacing w:val="0"/>
          <w:sz w:val="22"/>
          <w:szCs w:val="24"/>
        </w:rPr>
        <w:t xml:space="preserve">               C </w:t>
      </w:r>
      <w:proofErr w:type="spellStart"/>
      <w:r w:rsidRPr="0047495E">
        <w:rPr>
          <w:rFonts w:ascii="Tahoma" w:hAnsi="Tahoma" w:cs="Tahoma"/>
          <w:i/>
          <w:spacing w:val="0"/>
          <w:sz w:val="22"/>
          <w:szCs w:val="24"/>
        </w:rPr>
        <w:t>ob</w:t>
      </w:r>
      <w:proofErr w:type="spellEnd"/>
    </w:p>
    <w:p w:rsidR="00E761FF" w:rsidRPr="0047495E" w:rsidRDefault="00E761FF" w:rsidP="00E761FF">
      <w:pPr>
        <w:rPr>
          <w:rFonts w:ascii="Tahoma" w:hAnsi="Tahoma" w:cs="Tahoma"/>
          <w:spacing w:val="0"/>
          <w:sz w:val="22"/>
          <w:szCs w:val="24"/>
        </w:rPr>
      </w:pPr>
    </w:p>
    <w:p w:rsidR="00E761FF" w:rsidRPr="0047495E" w:rsidRDefault="00E761FF" w:rsidP="00E761FF">
      <w:pPr>
        <w:rPr>
          <w:rFonts w:ascii="Tahoma" w:hAnsi="Tahoma" w:cs="Tahoma"/>
          <w:spacing w:val="0"/>
          <w:sz w:val="22"/>
          <w:szCs w:val="24"/>
        </w:rPr>
      </w:pPr>
      <w:proofErr w:type="gramStart"/>
      <w:r w:rsidRPr="0047495E">
        <w:rPr>
          <w:rFonts w:ascii="Tahoma" w:hAnsi="Tahoma" w:cs="Tahoma"/>
          <w:spacing w:val="0"/>
          <w:sz w:val="22"/>
          <w:szCs w:val="24"/>
        </w:rPr>
        <w:t>gdzie</w:t>
      </w:r>
      <w:proofErr w:type="gramEnd"/>
      <w:r w:rsidRPr="0047495E">
        <w:rPr>
          <w:rFonts w:ascii="Tahoma" w:hAnsi="Tahoma" w:cs="Tahoma"/>
          <w:spacing w:val="0"/>
          <w:sz w:val="22"/>
          <w:szCs w:val="24"/>
        </w:rPr>
        <w:t>:</w:t>
      </w:r>
    </w:p>
    <w:p w:rsidR="00E761FF" w:rsidRPr="0047495E" w:rsidRDefault="00E761FF" w:rsidP="00E761FF">
      <w:pPr>
        <w:rPr>
          <w:rFonts w:ascii="Tahoma" w:hAnsi="Tahoma" w:cs="Tahoma"/>
          <w:spacing w:val="0"/>
          <w:sz w:val="22"/>
          <w:szCs w:val="24"/>
        </w:rPr>
      </w:pPr>
      <w:r w:rsidRPr="0047495E">
        <w:rPr>
          <w:rFonts w:ascii="Tahoma" w:hAnsi="Tahoma" w:cs="Tahoma"/>
          <w:spacing w:val="0"/>
          <w:sz w:val="22"/>
          <w:szCs w:val="24"/>
        </w:rPr>
        <w:t>C - ilość punktów otrzymanych za proponowaną cenę</w:t>
      </w:r>
    </w:p>
    <w:p w:rsidR="00E761FF" w:rsidRPr="0047495E" w:rsidRDefault="00E761FF" w:rsidP="00E761FF">
      <w:pPr>
        <w:rPr>
          <w:rFonts w:ascii="Tahoma" w:hAnsi="Tahoma" w:cs="Tahoma"/>
          <w:spacing w:val="0"/>
          <w:sz w:val="22"/>
          <w:szCs w:val="24"/>
        </w:rPr>
      </w:pPr>
      <w:proofErr w:type="spellStart"/>
      <w:r w:rsidRPr="0047495E">
        <w:rPr>
          <w:rFonts w:ascii="Tahoma" w:hAnsi="Tahoma" w:cs="Tahoma"/>
          <w:spacing w:val="0"/>
          <w:sz w:val="22"/>
          <w:szCs w:val="24"/>
        </w:rPr>
        <w:t>C</w:t>
      </w:r>
      <w:r w:rsidRPr="0047495E">
        <w:rPr>
          <w:rFonts w:ascii="Tahoma" w:hAnsi="Tahoma" w:cs="Tahoma"/>
          <w:i/>
          <w:spacing w:val="0"/>
          <w:sz w:val="22"/>
          <w:szCs w:val="24"/>
        </w:rPr>
        <w:t>n</w:t>
      </w:r>
      <w:proofErr w:type="spellEnd"/>
      <w:r w:rsidRPr="0047495E">
        <w:rPr>
          <w:rFonts w:ascii="Tahoma" w:hAnsi="Tahoma" w:cs="Tahoma"/>
          <w:i/>
          <w:spacing w:val="0"/>
          <w:sz w:val="22"/>
          <w:szCs w:val="24"/>
        </w:rPr>
        <w:t xml:space="preserve"> </w:t>
      </w:r>
      <w:r w:rsidRPr="0047495E">
        <w:rPr>
          <w:rFonts w:ascii="Tahoma" w:hAnsi="Tahoma" w:cs="Tahoma"/>
          <w:spacing w:val="0"/>
          <w:sz w:val="22"/>
          <w:szCs w:val="24"/>
        </w:rPr>
        <w:t xml:space="preserve">- najniższa cena proponowana przez Oferentów </w:t>
      </w:r>
    </w:p>
    <w:p w:rsidR="00E761FF" w:rsidRPr="0047495E" w:rsidRDefault="00E761FF" w:rsidP="00E761FF">
      <w:pPr>
        <w:rPr>
          <w:rFonts w:ascii="Tahoma" w:hAnsi="Tahoma" w:cs="Tahoma"/>
          <w:spacing w:val="0"/>
          <w:sz w:val="22"/>
          <w:szCs w:val="24"/>
        </w:rPr>
      </w:pPr>
      <w:proofErr w:type="spellStart"/>
      <w:r w:rsidRPr="0047495E">
        <w:rPr>
          <w:rFonts w:ascii="Tahoma" w:hAnsi="Tahoma" w:cs="Tahoma"/>
          <w:spacing w:val="0"/>
          <w:sz w:val="22"/>
          <w:szCs w:val="24"/>
        </w:rPr>
        <w:t>C</w:t>
      </w:r>
      <w:r w:rsidRPr="0047495E">
        <w:rPr>
          <w:rFonts w:ascii="Tahoma" w:hAnsi="Tahoma" w:cs="Tahoma"/>
          <w:i/>
          <w:spacing w:val="0"/>
          <w:sz w:val="22"/>
          <w:szCs w:val="24"/>
        </w:rPr>
        <w:t>ob</w:t>
      </w:r>
      <w:proofErr w:type="spellEnd"/>
      <w:r w:rsidRPr="0047495E">
        <w:rPr>
          <w:rFonts w:ascii="Tahoma" w:hAnsi="Tahoma" w:cs="Tahoma"/>
          <w:i/>
          <w:spacing w:val="0"/>
          <w:sz w:val="22"/>
          <w:szCs w:val="24"/>
        </w:rPr>
        <w:t xml:space="preserve"> </w:t>
      </w:r>
      <w:r w:rsidRPr="0047495E">
        <w:rPr>
          <w:rFonts w:ascii="Tahoma" w:hAnsi="Tahoma" w:cs="Tahoma"/>
          <w:spacing w:val="0"/>
          <w:sz w:val="22"/>
          <w:szCs w:val="24"/>
        </w:rPr>
        <w:t xml:space="preserve">- cena oferty badanej </w:t>
      </w:r>
    </w:p>
    <w:p w:rsidR="00E761FF" w:rsidRPr="0047495E" w:rsidRDefault="00E761FF" w:rsidP="00E761FF">
      <w:pPr>
        <w:rPr>
          <w:rFonts w:ascii="Tahoma" w:hAnsi="Tahoma" w:cs="Tahoma"/>
          <w:spacing w:val="0"/>
          <w:sz w:val="22"/>
          <w:szCs w:val="24"/>
        </w:rPr>
      </w:pPr>
      <w:proofErr w:type="spellStart"/>
      <w:r w:rsidRPr="0047495E">
        <w:rPr>
          <w:rFonts w:ascii="Tahoma" w:hAnsi="Tahoma" w:cs="Tahoma"/>
          <w:spacing w:val="0"/>
          <w:sz w:val="22"/>
          <w:szCs w:val="24"/>
        </w:rPr>
        <w:t>W</w:t>
      </w:r>
      <w:r w:rsidRPr="0047495E">
        <w:rPr>
          <w:rFonts w:ascii="Tahoma" w:hAnsi="Tahoma" w:cs="Tahoma"/>
          <w:i/>
          <w:spacing w:val="0"/>
          <w:sz w:val="22"/>
          <w:szCs w:val="24"/>
        </w:rPr>
        <w:t>c</w:t>
      </w:r>
      <w:proofErr w:type="spellEnd"/>
      <w:r w:rsidRPr="0047495E">
        <w:rPr>
          <w:rFonts w:ascii="Tahoma" w:hAnsi="Tahoma" w:cs="Tahoma"/>
          <w:i/>
          <w:spacing w:val="0"/>
          <w:sz w:val="22"/>
          <w:szCs w:val="24"/>
        </w:rPr>
        <w:t xml:space="preserve"> </w:t>
      </w:r>
      <w:r w:rsidRPr="0047495E">
        <w:rPr>
          <w:rFonts w:ascii="Tahoma" w:hAnsi="Tahoma" w:cs="Tahoma"/>
          <w:spacing w:val="0"/>
          <w:sz w:val="22"/>
          <w:szCs w:val="24"/>
        </w:rPr>
        <w:t>- wartość wagowa (100 %)</w:t>
      </w:r>
    </w:p>
    <w:p w:rsidR="00E761FF" w:rsidRPr="0047495E" w:rsidRDefault="00E761FF" w:rsidP="0047495E">
      <w:pPr>
        <w:spacing w:line="276" w:lineRule="auto"/>
        <w:rPr>
          <w:rFonts w:ascii="Tahoma" w:hAnsi="Tahoma" w:cs="Tahoma"/>
          <w:spacing w:val="0"/>
          <w:sz w:val="22"/>
          <w:szCs w:val="24"/>
        </w:rPr>
      </w:pPr>
    </w:p>
    <w:p w:rsidR="00E761FF" w:rsidRPr="0047495E" w:rsidRDefault="00E761FF" w:rsidP="0047495E">
      <w:pPr>
        <w:spacing w:line="276" w:lineRule="auto"/>
        <w:rPr>
          <w:rFonts w:ascii="Tahoma" w:hAnsi="Tahoma" w:cs="Tahoma"/>
          <w:spacing w:val="0"/>
          <w:sz w:val="22"/>
          <w:szCs w:val="24"/>
        </w:rPr>
      </w:pPr>
      <w:r w:rsidRPr="0047495E">
        <w:rPr>
          <w:rFonts w:ascii="Tahoma" w:hAnsi="Tahoma" w:cs="Tahoma"/>
          <w:spacing w:val="0"/>
          <w:sz w:val="22"/>
          <w:szCs w:val="24"/>
        </w:rPr>
        <w:t>Oferty oceniane będą za pomocą systemu punktowego.</w:t>
      </w:r>
    </w:p>
    <w:p w:rsidR="00E761FF" w:rsidRPr="0047495E" w:rsidRDefault="00E761FF" w:rsidP="0047495E">
      <w:pPr>
        <w:spacing w:line="276" w:lineRule="auto"/>
        <w:jc w:val="both"/>
        <w:rPr>
          <w:rFonts w:ascii="Tahoma" w:hAnsi="Tahoma" w:cs="Tahoma"/>
          <w:spacing w:val="0"/>
          <w:sz w:val="22"/>
          <w:szCs w:val="24"/>
        </w:rPr>
      </w:pPr>
      <w:r w:rsidRPr="0047495E">
        <w:rPr>
          <w:rFonts w:ascii="Tahoma" w:hAnsi="Tahoma" w:cs="Tahoma"/>
          <w:spacing w:val="0"/>
          <w:sz w:val="22"/>
          <w:szCs w:val="24"/>
        </w:rPr>
        <w:t>Obliczenia będą dokonywane z dokładnością do dwóch miejsc po przecinku.</w:t>
      </w:r>
    </w:p>
    <w:p w:rsidR="00E761FF" w:rsidRPr="0047495E" w:rsidRDefault="00E761FF" w:rsidP="0047495E">
      <w:pPr>
        <w:spacing w:line="276" w:lineRule="auto"/>
        <w:rPr>
          <w:rFonts w:ascii="Tahoma" w:hAnsi="Tahoma" w:cs="Tahoma"/>
          <w:spacing w:val="0"/>
          <w:sz w:val="22"/>
          <w:szCs w:val="24"/>
        </w:rPr>
      </w:pPr>
    </w:p>
    <w:p w:rsidR="00E761FF" w:rsidRPr="0047495E" w:rsidRDefault="00E761FF" w:rsidP="0047495E">
      <w:pPr>
        <w:spacing w:line="276" w:lineRule="auto"/>
        <w:rPr>
          <w:rFonts w:ascii="Tahoma" w:hAnsi="Tahoma" w:cs="Tahoma"/>
          <w:spacing w:val="0"/>
          <w:sz w:val="22"/>
          <w:szCs w:val="24"/>
        </w:rPr>
      </w:pPr>
      <w:r w:rsidRPr="0047495E">
        <w:rPr>
          <w:rFonts w:ascii="Tahoma" w:hAnsi="Tahoma" w:cs="Tahoma"/>
          <w:spacing w:val="0"/>
          <w:sz w:val="22"/>
          <w:szCs w:val="24"/>
        </w:rPr>
        <w:t>Za najkorzystniejszą zostanie uznana oferta, która uzyska najwyższą liczbę punktów w zakresie danego pakietu.</w:t>
      </w:r>
    </w:p>
    <w:p w:rsidR="00E761FF" w:rsidRPr="0047495E" w:rsidRDefault="00E761FF" w:rsidP="0047495E">
      <w:pPr>
        <w:rPr>
          <w:rFonts w:ascii="Tahoma" w:hAnsi="Tahoma" w:cs="Tahoma"/>
          <w:spacing w:val="0"/>
          <w:sz w:val="22"/>
          <w:szCs w:val="24"/>
        </w:rPr>
      </w:pPr>
    </w:p>
    <w:p w:rsidR="00E761FF" w:rsidRPr="0047495E" w:rsidRDefault="00E761FF" w:rsidP="0047495E">
      <w:pPr>
        <w:spacing w:line="276" w:lineRule="auto"/>
        <w:rPr>
          <w:rFonts w:ascii="Tahoma" w:hAnsi="Tahoma" w:cs="Tahoma"/>
          <w:spacing w:val="0"/>
          <w:sz w:val="22"/>
          <w:szCs w:val="24"/>
        </w:rPr>
      </w:pPr>
      <w:r w:rsidRPr="0047495E">
        <w:rPr>
          <w:rFonts w:ascii="Tahoma" w:hAnsi="Tahoma" w:cs="Tahoma"/>
          <w:b/>
          <w:spacing w:val="0"/>
          <w:sz w:val="22"/>
          <w:szCs w:val="24"/>
        </w:rPr>
        <w:t>10.3.</w:t>
      </w:r>
      <w:r w:rsidRPr="0047495E">
        <w:rPr>
          <w:rFonts w:ascii="Tahoma" w:hAnsi="Tahoma" w:cs="Tahoma"/>
          <w:spacing w:val="0"/>
          <w:sz w:val="22"/>
          <w:szCs w:val="24"/>
        </w:rPr>
        <w:t xml:space="preserve"> W przypadku niemożliwości wyboru oferty na podstawie wyżej wymienionego kryterium, Komisja Konkursowa przeprowadza negocjacje z Oferentami.</w:t>
      </w:r>
    </w:p>
    <w:p w:rsidR="00E761FF" w:rsidRPr="0047495E" w:rsidRDefault="00E761FF" w:rsidP="0047495E">
      <w:pPr>
        <w:spacing w:line="276" w:lineRule="auto"/>
        <w:rPr>
          <w:rFonts w:ascii="Tahoma" w:hAnsi="Tahoma" w:cs="Tahoma"/>
          <w:spacing w:val="0"/>
          <w:sz w:val="22"/>
          <w:szCs w:val="24"/>
        </w:rPr>
      </w:pPr>
      <w:r w:rsidRPr="0047495E">
        <w:rPr>
          <w:rFonts w:ascii="Tahoma" w:hAnsi="Tahoma" w:cs="Tahoma"/>
          <w:b/>
          <w:spacing w:val="0"/>
          <w:sz w:val="22"/>
          <w:szCs w:val="24"/>
        </w:rPr>
        <w:t>10.4.</w:t>
      </w:r>
      <w:r w:rsidRPr="0047495E">
        <w:rPr>
          <w:rFonts w:ascii="Tahoma" w:hAnsi="Tahoma" w:cs="Tahoma"/>
          <w:spacing w:val="0"/>
          <w:sz w:val="22"/>
          <w:szCs w:val="24"/>
        </w:rPr>
        <w:t xml:space="preserve"> W przypadku wpływu identycznych ofert Komisja przekazuje oferty Dyrektorowi, który decyduje o wyborze oferty po przeprowadzeniu dodatkowych negocjacji z każdym z Oferentów.</w:t>
      </w:r>
    </w:p>
    <w:p w:rsidR="00092CFB" w:rsidRPr="0047495E" w:rsidRDefault="00092CFB" w:rsidP="00E761FF">
      <w:pPr>
        <w:pStyle w:val="Default"/>
        <w:spacing w:line="276" w:lineRule="auto"/>
        <w:jc w:val="both"/>
        <w:rPr>
          <w:rFonts w:ascii="Tahoma" w:eastAsia="Times New Roman" w:hAnsi="Tahoma" w:cs="Tahoma"/>
          <w:b/>
          <w:bCs/>
          <w:color w:val="auto"/>
          <w:sz w:val="22"/>
        </w:rPr>
      </w:pPr>
    </w:p>
    <w:p w:rsidR="00E761FF" w:rsidRPr="0047495E" w:rsidRDefault="00E761FF" w:rsidP="00E761FF">
      <w:pPr>
        <w:pStyle w:val="Default"/>
        <w:spacing w:line="276" w:lineRule="auto"/>
        <w:jc w:val="both"/>
        <w:rPr>
          <w:rFonts w:ascii="Tahoma" w:eastAsia="Times New Roman" w:hAnsi="Tahoma" w:cs="Tahoma"/>
          <w:b/>
          <w:bCs/>
          <w:color w:val="auto"/>
          <w:sz w:val="22"/>
        </w:rPr>
      </w:pPr>
      <w:r w:rsidRPr="0047495E">
        <w:rPr>
          <w:rFonts w:ascii="Tahoma" w:eastAsia="Times New Roman" w:hAnsi="Tahoma" w:cs="Tahoma"/>
          <w:b/>
          <w:bCs/>
          <w:color w:val="auto"/>
          <w:sz w:val="22"/>
        </w:rPr>
        <w:t xml:space="preserve">11. </w:t>
      </w:r>
      <w:r w:rsidRPr="0047495E">
        <w:rPr>
          <w:rFonts w:ascii="Tahoma" w:hAnsi="Tahoma" w:cs="Tahoma"/>
          <w:b/>
          <w:color w:val="auto"/>
          <w:sz w:val="22"/>
        </w:rPr>
        <w:t>INFORMACJA O MOŻLIWOŚCI SKŁADANIA PROTESTÓW, ODWOŁAŃ DOTYCZĄCYCH KONKURSU OFERT</w:t>
      </w:r>
    </w:p>
    <w:p w:rsidR="00E761FF" w:rsidRPr="0047495E" w:rsidRDefault="00E761FF" w:rsidP="00E761FF">
      <w:pPr>
        <w:pStyle w:val="Default"/>
        <w:spacing w:line="276" w:lineRule="auto"/>
        <w:jc w:val="both"/>
        <w:rPr>
          <w:rFonts w:ascii="Tahoma" w:hAnsi="Tahoma" w:cs="Tahoma"/>
          <w:b/>
          <w:color w:val="auto"/>
          <w:sz w:val="22"/>
        </w:rPr>
      </w:pPr>
    </w:p>
    <w:p w:rsidR="00E761FF" w:rsidRPr="0047495E" w:rsidRDefault="00E761FF" w:rsidP="00E761FF">
      <w:pPr>
        <w:pStyle w:val="Akapitzlist"/>
        <w:tabs>
          <w:tab w:val="left" w:pos="426"/>
          <w:tab w:val="left" w:pos="709"/>
        </w:tabs>
        <w:ind w:left="0"/>
        <w:jc w:val="both"/>
        <w:textAlignment w:val="top"/>
        <w:rPr>
          <w:rFonts w:ascii="Tahoma" w:hAnsi="Tahoma" w:cs="Tahoma"/>
          <w:bCs/>
          <w:szCs w:val="24"/>
        </w:rPr>
      </w:pPr>
      <w:r w:rsidRPr="0047495E">
        <w:rPr>
          <w:rFonts w:ascii="Tahoma" w:hAnsi="Tahoma" w:cs="Tahoma"/>
          <w:b/>
          <w:bCs/>
          <w:szCs w:val="24"/>
        </w:rPr>
        <w:t>11.1.</w:t>
      </w:r>
      <w:r w:rsidRPr="0047495E">
        <w:rPr>
          <w:rFonts w:ascii="Tahoma" w:hAnsi="Tahoma" w:cs="Tahoma"/>
          <w:bCs/>
          <w:szCs w:val="24"/>
        </w:rPr>
        <w:t xml:space="preserve"> Oferentom, których interes prawny doznał uszczerbku w wyniku naruszenia przez Udzielającego zamówienia zasad przeprowadzenia postępowania w sprawie zawarcia umowy o udzielanie świadczeń zdrowotnych, przysługują środki odwoławcze na zasadach określonych w SWKO.</w:t>
      </w:r>
    </w:p>
    <w:p w:rsidR="00E761FF" w:rsidRPr="0047495E" w:rsidRDefault="00E761FF" w:rsidP="00E761FF">
      <w:pPr>
        <w:pStyle w:val="Akapitzlist"/>
        <w:numPr>
          <w:ilvl w:val="1"/>
          <w:numId w:val="22"/>
        </w:numPr>
        <w:suppressAutoHyphens/>
        <w:spacing w:after="0"/>
        <w:contextualSpacing w:val="0"/>
        <w:jc w:val="both"/>
        <w:textAlignment w:val="top"/>
        <w:rPr>
          <w:rFonts w:ascii="Tahoma" w:hAnsi="Tahoma" w:cs="Tahoma"/>
          <w:bCs/>
          <w:szCs w:val="24"/>
        </w:rPr>
      </w:pPr>
      <w:r w:rsidRPr="0047495E">
        <w:rPr>
          <w:rFonts w:ascii="Tahoma" w:hAnsi="Tahoma" w:cs="Tahoma"/>
          <w:bCs/>
          <w:szCs w:val="24"/>
        </w:rPr>
        <w:t>Środki odwoławcze nie przysługują na:</w:t>
      </w:r>
    </w:p>
    <w:p w:rsidR="00E761FF" w:rsidRPr="0047495E" w:rsidRDefault="00E761FF" w:rsidP="00471383">
      <w:pPr>
        <w:pStyle w:val="Akapitzlist"/>
        <w:numPr>
          <w:ilvl w:val="0"/>
          <w:numId w:val="16"/>
        </w:numPr>
        <w:tabs>
          <w:tab w:val="left" w:pos="426"/>
        </w:tabs>
        <w:suppressAutoHyphens/>
        <w:spacing w:after="0"/>
        <w:ind w:hanging="786"/>
        <w:contextualSpacing w:val="0"/>
        <w:jc w:val="both"/>
        <w:textAlignment w:val="top"/>
        <w:rPr>
          <w:rFonts w:ascii="Tahoma" w:hAnsi="Tahoma" w:cs="Tahoma"/>
          <w:bCs/>
          <w:szCs w:val="24"/>
        </w:rPr>
      </w:pPr>
      <w:proofErr w:type="gramStart"/>
      <w:r w:rsidRPr="0047495E">
        <w:rPr>
          <w:rFonts w:ascii="Tahoma" w:hAnsi="Tahoma" w:cs="Tahoma"/>
          <w:bCs/>
          <w:szCs w:val="24"/>
        </w:rPr>
        <w:t>wybór</w:t>
      </w:r>
      <w:proofErr w:type="gramEnd"/>
      <w:r w:rsidRPr="0047495E">
        <w:rPr>
          <w:rFonts w:ascii="Tahoma" w:hAnsi="Tahoma" w:cs="Tahoma"/>
          <w:bCs/>
          <w:szCs w:val="24"/>
        </w:rPr>
        <w:t xml:space="preserve"> trybu postępowania,</w:t>
      </w:r>
    </w:p>
    <w:p w:rsidR="00E761FF" w:rsidRPr="0047495E" w:rsidRDefault="00E761FF" w:rsidP="00471383">
      <w:pPr>
        <w:pStyle w:val="Akapitzlist"/>
        <w:numPr>
          <w:ilvl w:val="0"/>
          <w:numId w:val="16"/>
        </w:numPr>
        <w:tabs>
          <w:tab w:val="left" w:pos="426"/>
        </w:tabs>
        <w:suppressAutoHyphens/>
        <w:spacing w:after="0"/>
        <w:ind w:hanging="786"/>
        <w:contextualSpacing w:val="0"/>
        <w:jc w:val="both"/>
        <w:textAlignment w:val="top"/>
        <w:rPr>
          <w:rFonts w:ascii="Tahoma" w:hAnsi="Tahoma" w:cs="Tahoma"/>
          <w:bCs/>
          <w:szCs w:val="24"/>
        </w:rPr>
      </w:pPr>
      <w:proofErr w:type="gramStart"/>
      <w:r w:rsidRPr="0047495E">
        <w:rPr>
          <w:rFonts w:ascii="Tahoma" w:hAnsi="Tahoma" w:cs="Tahoma"/>
          <w:bCs/>
          <w:szCs w:val="24"/>
        </w:rPr>
        <w:t>niedokonanie</w:t>
      </w:r>
      <w:proofErr w:type="gramEnd"/>
      <w:r w:rsidRPr="0047495E">
        <w:rPr>
          <w:rFonts w:ascii="Tahoma" w:hAnsi="Tahoma" w:cs="Tahoma"/>
          <w:bCs/>
          <w:szCs w:val="24"/>
        </w:rPr>
        <w:t xml:space="preserve"> wyboru Oferenta,</w:t>
      </w:r>
    </w:p>
    <w:p w:rsidR="00E761FF" w:rsidRPr="0047495E" w:rsidRDefault="00E761FF" w:rsidP="00471383">
      <w:pPr>
        <w:pStyle w:val="Akapitzlist"/>
        <w:numPr>
          <w:ilvl w:val="0"/>
          <w:numId w:val="16"/>
        </w:numPr>
        <w:tabs>
          <w:tab w:val="left" w:pos="426"/>
        </w:tabs>
        <w:suppressAutoHyphens/>
        <w:spacing w:after="0"/>
        <w:ind w:left="1418" w:hanging="1418"/>
        <w:contextualSpacing w:val="0"/>
        <w:jc w:val="both"/>
        <w:textAlignment w:val="top"/>
        <w:rPr>
          <w:rFonts w:ascii="Tahoma" w:hAnsi="Tahoma" w:cs="Tahoma"/>
          <w:bCs/>
          <w:color w:val="000000"/>
          <w:szCs w:val="24"/>
        </w:rPr>
      </w:pPr>
      <w:proofErr w:type="gramStart"/>
      <w:r w:rsidRPr="0047495E">
        <w:rPr>
          <w:rFonts w:ascii="Tahoma" w:hAnsi="Tahoma" w:cs="Tahoma"/>
          <w:bCs/>
          <w:szCs w:val="24"/>
        </w:rPr>
        <w:t>unieważnienie</w:t>
      </w:r>
      <w:proofErr w:type="gramEnd"/>
      <w:r w:rsidRPr="0047495E">
        <w:rPr>
          <w:rFonts w:ascii="Tahoma" w:hAnsi="Tahoma" w:cs="Tahoma"/>
          <w:bCs/>
          <w:szCs w:val="24"/>
        </w:rPr>
        <w:t xml:space="preserve"> postępowania w sprawie zawarcia umowy</w:t>
      </w:r>
      <w:r w:rsidRPr="0047495E">
        <w:rPr>
          <w:rFonts w:ascii="Tahoma" w:hAnsi="Tahoma" w:cs="Tahoma"/>
          <w:bCs/>
          <w:color w:val="000000"/>
          <w:szCs w:val="24"/>
        </w:rPr>
        <w:t xml:space="preserve"> o udzielanie świadczeń opieki </w:t>
      </w:r>
    </w:p>
    <w:p w:rsidR="00E761FF" w:rsidRPr="0047495E" w:rsidRDefault="00E761FF" w:rsidP="00092CFB">
      <w:pPr>
        <w:pStyle w:val="Akapitzlist"/>
        <w:spacing w:line="240" w:lineRule="auto"/>
        <w:ind w:left="0"/>
        <w:jc w:val="both"/>
        <w:textAlignment w:val="top"/>
        <w:rPr>
          <w:rFonts w:ascii="Tahoma" w:hAnsi="Tahoma" w:cs="Tahoma"/>
          <w:bCs/>
          <w:color w:val="000000"/>
          <w:szCs w:val="24"/>
        </w:rPr>
      </w:pPr>
      <w:proofErr w:type="gramStart"/>
      <w:r w:rsidRPr="0047495E">
        <w:rPr>
          <w:rFonts w:ascii="Tahoma" w:hAnsi="Tahoma" w:cs="Tahoma"/>
          <w:bCs/>
          <w:color w:val="000000"/>
          <w:szCs w:val="24"/>
        </w:rPr>
        <w:t>zdrowotnej</w:t>
      </w:r>
      <w:proofErr w:type="gramEnd"/>
      <w:r w:rsidRPr="0047495E">
        <w:rPr>
          <w:rFonts w:ascii="Tahoma" w:hAnsi="Tahoma" w:cs="Tahoma"/>
          <w:bCs/>
          <w:color w:val="000000"/>
          <w:szCs w:val="24"/>
        </w:rPr>
        <w:t>.</w:t>
      </w:r>
    </w:p>
    <w:p w:rsidR="00C91E57" w:rsidRDefault="00C91E57" w:rsidP="00092CFB">
      <w:pPr>
        <w:tabs>
          <w:tab w:val="left" w:pos="709"/>
        </w:tabs>
        <w:jc w:val="both"/>
        <w:textAlignment w:val="top"/>
        <w:rPr>
          <w:rFonts w:ascii="Tahoma" w:hAnsi="Tahoma" w:cs="Tahoma"/>
          <w:b/>
          <w:color w:val="000000"/>
          <w:spacing w:val="0"/>
          <w:sz w:val="22"/>
          <w:szCs w:val="24"/>
        </w:rPr>
      </w:pPr>
    </w:p>
    <w:p w:rsidR="00E761FF" w:rsidRPr="0047495E" w:rsidRDefault="00E761FF" w:rsidP="00092CFB">
      <w:pPr>
        <w:tabs>
          <w:tab w:val="left" w:pos="709"/>
        </w:tabs>
        <w:jc w:val="both"/>
        <w:textAlignment w:val="top"/>
        <w:rPr>
          <w:rFonts w:ascii="Tahoma" w:hAnsi="Tahoma" w:cs="Tahoma"/>
          <w:color w:val="000000"/>
          <w:spacing w:val="0"/>
          <w:sz w:val="22"/>
          <w:szCs w:val="24"/>
        </w:rPr>
      </w:pPr>
      <w:r w:rsidRPr="0047495E">
        <w:rPr>
          <w:rFonts w:ascii="Tahoma" w:hAnsi="Tahoma" w:cs="Tahoma"/>
          <w:b/>
          <w:color w:val="000000"/>
          <w:spacing w:val="0"/>
          <w:sz w:val="22"/>
          <w:szCs w:val="24"/>
        </w:rPr>
        <w:lastRenderedPageBreak/>
        <w:t>11.3.</w:t>
      </w:r>
      <w:r w:rsidRPr="0047495E">
        <w:rPr>
          <w:rFonts w:ascii="Tahoma" w:hAnsi="Tahoma" w:cs="Tahoma"/>
          <w:color w:val="000000"/>
          <w:spacing w:val="0"/>
          <w:sz w:val="22"/>
          <w:szCs w:val="24"/>
        </w:rPr>
        <w:tab/>
        <w:t xml:space="preserve">W toku postępowania konkursowego, do czasu zakończenia postępowania, </w:t>
      </w:r>
    </w:p>
    <w:p w:rsidR="00E761FF" w:rsidRPr="0047495E" w:rsidRDefault="00E761FF" w:rsidP="0047495E">
      <w:pPr>
        <w:tabs>
          <w:tab w:val="left" w:pos="709"/>
        </w:tabs>
        <w:spacing w:line="276" w:lineRule="auto"/>
        <w:ind w:left="709" w:hanging="709"/>
        <w:jc w:val="both"/>
        <w:textAlignment w:val="top"/>
        <w:rPr>
          <w:rFonts w:ascii="Tahoma" w:hAnsi="Tahoma" w:cs="Tahoma"/>
          <w:color w:val="000000"/>
          <w:spacing w:val="0"/>
          <w:sz w:val="22"/>
          <w:szCs w:val="24"/>
        </w:rPr>
      </w:pPr>
      <w:proofErr w:type="gramStart"/>
      <w:r w:rsidRPr="0047495E">
        <w:rPr>
          <w:rFonts w:ascii="Tahoma" w:hAnsi="Tahoma" w:cs="Tahoma"/>
          <w:color w:val="000000"/>
          <w:spacing w:val="0"/>
          <w:sz w:val="22"/>
          <w:szCs w:val="24"/>
        </w:rPr>
        <w:t>świadczeniodawca</w:t>
      </w:r>
      <w:proofErr w:type="gramEnd"/>
      <w:r w:rsidRPr="0047495E">
        <w:rPr>
          <w:rFonts w:ascii="Tahoma" w:hAnsi="Tahoma" w:cs="Tahoma"/>
          <w:color w:val="000000"/>
          <w:spacing w:val="0"/>
          <w:sz w:val="22"/>
          <w:szCs w:val="24"/>
        </w:rPr>
        <w:t xml:space="preserve"> może złożyć do Komisji umotywowany protest w terminie 7 dni </w:t>
      </w:r>
    </w:p>
    <w:p w:rsidR="00E761FF" w:rsidRPr="0047495E" w:rsidRDefault="00E761FF" w:rsidP="0047495E">
      <w:pPr>
        <w:tabs>
          <w:tab w:val="left" w:pos="709"/>
        </w:tabs>
        <w:spacing w:line="276" w:lineRule="auto"/>
        <w:ind w:left="709" w:hanging="709"/>
        <w:jc w:val="both"/>
        <w:textAlignment w:val="top"/>
        <w:rPr>
          <w:rFonts w:ascii="Tahoma" w:hAnsi="Tahoma" w:cs="Tahoma"/>
          <w:color w:val="000000"/>
          <w:spacing w:val="0"/>
          <w:sz w:val="22"/>
          <w:szCs w:val="24"/>
        </w:rPr>
      </w:pPr>
      <w:proofErr w:type="gramStart"/>
      <w:r w:rsidRPr="0047495E">
        <w:rPr>
          <w:rFonts w:ascii="Tahoma" w:hAnsi="Tahoma" w:cs="Tahoma"/>
          <w:color w:val="000000"/>
          <w:spacing w:val="0"/>
          <w:sz w:val="22"/>
          <w:szCs w:val="24"/>
        </w:rPr>
        <w:t>roboczych</w:t>
      </w:r>
      <w:proofErr w:type="gramEnd"/>
      <w:r w:rsidRPr="0047495E">
        <w:rPr>
          <w:rFonts w:ascii="Tahoma" w:hAnsi="Tahoma" w:cs="Tahoma"/>
          <w:color w:val="000000"/>
          <w:spacing w:val="0"/>
          <w:sz w:val="22"/>
          <w:szCs w:val="24"/>
        </w:rPr>
        <w:t xml:space="preserve"> od dnia dokonania zaskarżonej czynności.</w:t>
      </w:r>
    </w:p>
    <w:p w:rsidR="00E761FF" w:rsidRPr="0047495E" w:rsidRDefault="00E761FF" w:rsidP="0047495E">
      <w:pPr>
        <w:tabs>
          <w:tab w:val="left" w:pos="709"/>
        </w:tabs>
        <w:spacing w:line="276" w:lineRule="auto"/>
        <w:ind w:left="709" w:hanging="709"/>
        <w:jc w:val="both"/>
        <w:textAlignment w:val="top"/>
        <w:rPr>
          <w:rFonts w:ascii="Tahoma" w:hAnsi="Tahoma" w:cs="Tahoma"/>
          <w:color w:val="000000"/>
          <w:spacing w:val="0"/>
          <w:sz w:val="22"/>
          <w:szCs w:val="24"/>
        </w:rPr>
      </w:pPr>
      <w:r w:rsidRPr="0047495E">
        <w:rPr>
          <w:rFonts w:ascii="Tahoma" w:hAnsi="Tahoma" w:cs="Tahoma"/>
          <w:b/>
          <w:color w:val="000000"/>
          <w:spacing w:val="0"/>
          <w:sz w:val="22"/>
          <w:szCs w:val="24"/>
        </w:rPr>
        <w:t>11.4.</w:t>
      </w:r>
      <w:r w:rsidRPr="0047495E">
        <w:rPr>
          <w:rFonts w:ascii="Tahoma" w:hAnsi="Tahoma" w:cs="Tahoma"/>
          <w:color w:val="000000"/>
          <w:spacing w:val="0"/>
          <w:sz w:val="22"/>
          <w:szCs w:val="24"/>
        </w:rPr>
        <w:tab/>
        <w:t xml:space="preserve">Do czasu rozpatrzenia protestu postępowanie konkursowe ulega zawieszeniu, chyba </w:t>
      </w:r>
    </w:p>
    <w:p w:rsidR="00E761FF" w:rsidRPr="0047495E" w:rsidRDefault="00E761FF" w:rsidP="0047495E">
      <w:pPr>
        <w:tabs>
          <w:tab w:val="left" w:pos="709"/>
        </w:tabs>
        <w:spacing w:line="276" w:lineRule="auto"/>
        <w:ind w:left="709" w:hanging="709"/>
        <w:jc w:val="both"/>
        <w:textAlignment w:val="top"/>
        <w:rPr>
          <w:rFonts w:ascii="Tahoma" w:hAnsi="Tahoma" w:cs="Tahoma"/>
          <w:color w:val="000000"/>
          <w:spacing w:val="0"/>
          <w:sz w:val="22"/>
          <w:szCs w:val="24"/>
        </w:rPr>
      </w:pPr>
      <w:proofErr w:type="gramStart"/>
      <w:r w:rsidRPr="0047495E">
        <w:rPr>
          <w:rFonts w:ascii="Tahoma" w:hAnsi="Tahoma" w:cs="Tahoma"/>
          <w:color w:val="000000"/>
          <w:spacing w:val="0"/>
          <w:sz w:val="22"/>
          <w:szCs w:val="24"/>
        </w:rPr>
        <w:t>że</w:t>
      </w:r>
      <w:proofErr w:type="gramEnd"/>
      <w:r w:rsidRPr="0047495E">
        <w:rPr>
          <w:rFonts w:ascii="Tahoma" w:hAnsi="Tahoma" w:cs="Tahoma"/>
          <w:color w:val="000000"/>
          <w:spacing w:val="0"/>
          <w:sz w:val="22"/>
          <w:szCs w:val="24"/>
        </w:rPr>
        <w:t xml:space="preserve"> z treści protestu wynika, że jest on oczywiście bezzasadny.</w:t>
      </w:r>
    </w:p>
    <w:p w:rsidR="00E761FF" w:rsidRPr="0047495E" w:rsidRDefault="00E761FF" w:rsidP="0047495E">
      <w:pPr>
        <w:numPr>
          <w:ilvl w:val="1"/>
          <w:numId w:val="23"/>
        </w:numPr>
        <w:suppressAutoHyphens/>
        <w:spacing w:line="276" w:lineRule="auto"/>
        <w:jc w:val="both"/>
        <w:textAlignment w:val="top"/>
        <w:rPr>
          <w:rFonts w:ascii="Tahoma" w:hAnsi="Tahoma" w:cs="Tahoma"/>
          <w:color w:val="000000"/>
          <w:spacing w:val="0"/>
          <w:sz w:val="22"/>
          <w:szCs w:val="24"/>
        </w:rPr>
      </w:pPr>
      <w:r w:rsidRPr="0047495E">
        <w:rPr>
          <w:rFonts w:ascii="Tahoma" w:hAnsi="Tahoma" w:cs="Tahoma"/>
          <w:color w:val="000000"/>
          <w:spacing w:val="0"/>
          <w:sz w:val="22"/>
          <w:szCs w:val="24"/>
        </w:rPr>
        <w:t xml:space="preserve">Komisja rozpatruje i rozstrzyga protest w ciągu 7 dni od dnia jego otrzymania </w:t>
      </w:r>
    </w:p>
    <w:p w:rsidR="00E761FF" w:rsidRPr="0047495E" w:rsidRDefault="00E761FF" w:rsidP="0047495E">
      <w:pPr>
        <w:spacing w:line="276" w:lineRule="auto"/>
        <w:jc w:val="both"/>
        <w:textAlignment w:val="top"/>
        <w:rPr>
          <w:rFonts w:ascii="Tahoma" w:hAnsi="Tahoma" w:cs="Tahoma"/>
          <w:color w:val="000000"/>
          <w:spacing w:val="0"/>
          <w:sz w:val="22"/>
          <w:szCs w:val="24"/>
        </w:rPr>
      </w:pPr>
      <w:proofErr w:type="gramStart"/>
      <w:r w:rsidRPr="0047495E">
        <w:rPr>
          <w:rFonts w:ascii="Tahoma" w:hAnsi="Tahoma" w:cs="Tahoma"/>
          <w:color w:val="000000"/>
          <w:spacing w:val="0"/>
          <w:sz w:val="22"/>
          <w:szCs w:val="24"/>
        </w:rPr>
        <w:t>i</w:t>
      </w:r>
      <w:proofErr w:type="gramEnd"/>
      <w:r w:rsidRPr="0047495E">
        <w:rPr>
          <w:rFonts w:ascii="Tahoma" w:hAnsi="Tahoma" w:cs="Tahoma"/>
          <w:color w:val="000000"/>
          <w:spacing w:val="0"/>
          <w:sz w:val="22"/>
          <w:szCs w:val="24"/>
        </w:rPr>
        <w:t xml:space="preserve"> udziela pisemnej odpowiedzi składającemu protest. Nieuwzględnienie protestu wymaga uzasadnienia.</w:t>
      </w:r>
    </w:p>
    <w:p w:rsidR="00E761FF" w:rsidRPr="0047495E" w:rsidRDefault="00E761FF" w:rsidP="0047495E">
      <w:pPr>
        <w:pStyle w:val="Akapitzlist"/>
        <w:numPr>
          <w:ilvl w:val="1"/>
          <w:numId w:val="15"/>
        </w:numPr>
        <w:tabs>
          <w:tab w:val="left" w:pos="426"/>
        </w:tabs>
        <w:suppressAutoHyphens/>
        <w:spacing w:after="0"/>
        <w:contextualSpacing w:val="0"/>
        <w:jc w:val="both"/>
        <w:textAlignment w:val="top"/>
        <w:rPr>
          <w:rFonts w:ascii="Tahoma" w:hAnsi="Tahoma" w:cs="Tahoma"/>
          <w:color w:val="000000"/>
          <w:szCs w:val="24"/>
        </w:rPr>
      </w:pPr>
      <w:r w:rsidRPr="0047495E">
        <w:rPr>
          <w:rFonts w:ascii="Tahoma" w:hAnsi="Tahoma" w:cs="Tahoma"/>
          <w:color w:val="000000"/>
          <w:szCs w:val="24"/>
        </w:rPr>
        <w:t>Protest złożony po terminie nie podlega rozpatrzeniu.</w:t>
      </w:r>
    </w:p>
    <w:p w:rsidR="00E761FF" w:rsidRPr="0047495E" w:rsidRDefault="00E761FF" w:rsidP="0047495E">
      <w:pPr>
        <w:pStyle w:val="Akapitzlist"/>
        <w:numPr>
          <w:ilvl w:val="1"/>
          <w:numId w:val="15"/>
        </w:numPr>
        <w:suppressAutoHyphens/>
        <w:spacing w:after="0"/>
        <w:ind w:left="709" w:hanging="709"/>
        <w:contextualSpacing w:val="0"/>
        <w:jc w:val="both"/>
        <w:textAlignment w:val="top"/>
        <w:rPr>
          <w:rFonts w:ascii="Tahoma" w:hAnsi="Tahoma" w:cs="Tahoma"/>
          <w:szCs w:val="24"/>
        </w:rPr>
      </w:pPr>
      <w:r w:rsidRPr="0047495E">
        <w:rPr>
          <w:rFonts w:ascii="Tahoma" w:hAnsi="Tahoma" w:cs="Tahoma"/>
          <w:color w:val="000000"/>
          <w:szCs w:val="24"/>
        </w:rPr>
        <w:t xml:space="preserve">Informację o wniesieniu protestu i jego rozstrzygnięciu niezwłocznie zamieszcza się </w:t>
      </w:r>
    </w:p>
    <w:p w:rsidR="00E761FF" w:rsidRPr="0047495E" w:rsidRDefault="00E761FF" w:rsidP="0047495E">
      <w:pPr>
        <w:pStyle w:val="Akapitzlist"/>
        <w:ind w:left="0"/>
        <w:jc w:val="both"/>
        <w:textAlignment w:val="top"/>
        <w:rPr>
          <w:rFonts w:ascii="Tahoma" w:hAnsi="Tahoma" w:cs="Tahoma"/>
          <w:szCs w:val="24"/>
        </w:rPr>
      </w:pPr>
      <w:proofErr w:type="gramStart"/>
      <w:r w:rsidRPr="0047495E">
        <w:rPr>
          <w:rFonts w:ascii="Tahoma" w:hAnsi="Tahoma" w:cs="Tahoma"/>
          <w:szCs w:val="24"/>
        </w:rPr>
        <w:t>na</w:t>
      </w:r>
      <w:proofErr w:type="gramEnd"/>
      <w:r w:rsidRPr="0047495E">
        <w:rPr>
          <w:rFonts w:ascii="Tahoma" w:hAnsi="Tahoma" w:cs="Tahoma"/>
          <w:szCs w:val="24"/>
        </w:rPr>
        <w:t xml:space="preserve"> tablicy ogłoszeń oraz na stronie internetowej Udzielającego zamówienia.</w:t>
      </w:r>
    </w:p>
    <w:p w:rsidR="00E761FF" w:rsidRPr="0047495E" w:rsidRDefault="00E761FF" w:rsidP="0047495E">
      <w:pPr>
        <w:numPr>
          <w:ilvl w:val="1"/>
          <w:numId w:val="15"/>
        </w:numPr>
        <w:tabs>
          <w:tab w:val="left" w:pos="709"/>
        </w:tabs>
        <w:suppressAutoHyphens/>
        <w:jc w:val="both"/>
        <w:textAlignment w:val="top"/>
        <w:rPr>
          <w:rFonts w:ascii="Tahoma" w:hAnsi="Tahoma" w:cs="Tahoma"/>
          <w:spacing w:val="0"/>
          <w:sz w:val="22"/>
          <w:szCs w:val="24"/>
        </w:rPr>
      </w:pPr>
      <w:r w:rsidRPr="0047495E">
        <w:rPr>
          <w:rFonts w:ascii="Tahoma" w:hAnsi="Tahoma" w:cs="Tahoma"/>
          <w:spacing w:val="0"/>
          <w:sz w:val="22"/>
          <w:szCs w:val="24"/>
        </w:rPr>
        <w:t xml:space="preserve">W przypadku uwzględnienia protestu Komisja Konkursowa powtarza zaskarżoną </w:t>
      </w:r>
    </w:p>
    <w:p w:rsidR="00E761FF" w:rsidRPr="0047495E" w:rsidRDefault="00E761FF" w:rsidP="0047495E">
      <w:pPr>
        <w:tabs>
          <w:tab w:val="left" w:pos="709"/>
        </w:tabs>
        <w:jc w:val="both"/>
        <w:textAlignment w:val="top"/>
        <w:rPr>
          <w:rFonts w:ascii="Tahoma" w:hAnsi="Tahoma" w:cs="Tahoma"/>
          <w:spacing w:val="0"/>
          <w:sz w:val="22"/>
          <w:szCs w:val="24"/>
        </w:rPr>
      </w:pPr>
      <w:proofErr w:type="gramStart"/>
      <w:r w:rsidRPr="0047495E">
        <w:rPr>
          <w:rFonts w:ascii="Tahoma" w:hAnsi="Tahoma" w:cs="Tahoma"/>
          <w:spacing w:val="0"/>
          <w:sz w:val="22"/>
          <w:szCs w:val="24"/>
        </w:rPr>
        <w:t>czynność</w:t>
      </w:r>
      <w:proofErr w:type="gramEnd"/>
      <w:r w:rsidRPr="0047495E">
        <w:rPr>
          <w:rFonts w:ascii="Tahoma" w:hAnsi="Tahoma" w:cs="Tahoma"/>
          <w:spacing w:val="0"/>
          <w:sz w:val="22"/>
          <w:szCs w:val="24"/>
        </w:rPr>
        <w:t>.</w:t>
      </w:r>
    </w:p>
    <w:p w:rsidR="00E761FF" w:rsidRPr="0047495E" w:rsidRDefault="00E761FF" w:rsidP="0047495E">
      <w:pPr>
        <w:pStyle w:val="Akapitzlist"/>
        <w:numPr>
          <w:ilvl w:val="1"/>
          <w:numId w:val="15"/>
        </w:numPr>
        <w:suppressAutoHyphens/>
        <w:spacing w:after="0" w:line="240" w:lineRule="auto"/>
        <w:ind w:left="709" w:hanging="709"/>
        <w:contextualSpacing w:val="0"/>
        <w:jc w:val="both"/>
        <w:textAlignment w:val="top"/>
        <w:rPr>
          <w:rFonts w:ascii="Tahoma" w:hAnsi="Tahoma" w:cs="Tahoma"/>
          <w:szCs w:val="24"/>
        </w:rPr>
      </w:pPr>
      <w:r w:rsidRPr="0047495E">
        <w:rPr>
          <w:rFonts w:ascii="Tahoma" w:hAnsi="Tahoma" w:cs="Tahoma"/>
          <w:szCs w:val="24"/>
        </w:rPr>
        <w:t xml:space="preserve">Oferent może wnieść do Dyrektora Udzielającego zamówienia, w terminie 7 dni od </w:t>
      </w:r>
    </w:p>
    <w:p w:rsidR="00E761FF" w:rsidRPr="0047495E" w:rsidRDefault="00E761FF" w:rsidP="0047495E">
      <w:pPr>
        <w:pStyle w:val="Akapitzlist"/>
        <w:spacing w:line="240" w:lineRule="auto"/>
        <w:ind w:left="0"/>
        <w:jc w:val="both"/>
        <w:textAlignment w:val="top"/>
        <w:rPr>
          <w:rFonts w:ascii="Tahoma" w:hAnsi="Tahoma" w:cs="Tahoma"/>
          <w:szCs w:val="24"/>
        </w:rPr>
      </w:pPr>
      <w:proofErr w:type="gramStart"/>
      <w:r w:rsidRPr="0047495E">
        <w:rPr>
          <w:rFonts w:ascii="Tahoma" w:hAnsi="Tahoma" w:cs="Tahoma"/>
          <w:szCs w:val="24"/>
        </w:rPr>
        <w:t>dnia</w:t>
      </w:r>
      <w:proofErr w:type="gramEnd"/>
      <w:r w:rsidRPr="0047495E">
        <w:rPr>
          <w:rFonts w:ascii="Tahoma" w:hAnsi="Tahoma" w:cs="Tahoma"/>
          <w:szCs w:val="24"/>
        </w:rPr>
        <w:t xml:space="preserve"> ogłoszenia o rozstrzygnięciu postępowania konkursowego, odwołanie dotyczące rozstrzygnięcia postępowania konkursowego. Odwołanie wniesione po terminie nie podlega rozpatrzeniu.</w:t>
      </w:r>
    </w:p>
    <w:p w:rsidR="00E761FF" w:rsidRPr="0047495E" w:rsidRDefault="00D020D2" w:rsidP="00E761FF">
      <w:pPr>
        <w:pStyle w:val="Akapitzlist"/>
        <w:numPr>
          <w:ilvl w:val="1"/>
          <w:numId w:val="15"/>
        </w:numPr>
        <w:tabs>
          <w:tab w:val="left" w:pos="709"/>
        </w:tabs>
        <w:suppressAutoHyphens/>
        <w:spacing w:after="0"/>
        <w:contextualSpacing w:val="0"/>
        <w:jc w:val="both"/>
        <w:textAlignment w:val="top"/>
        <w:rPr>
          <w:rFonts w:ascii="Tahoma" w:hAnsi="Tahoma" w:cs="Tahoma"/>
          <w:color w:val="000000"/>
          <w:szCs w:val="24"/>
        </w:rPr>
      </w:pPr>
      <w:r>
        <w:rPr>
          <w:rFonts w:ascii="Tahoma" w:hAnsi="Tahoma" w:cs="Tahoma"/>
          <w:szCs w:val="24"/>
        </w:rPr>
        <w:t xml:space="preserve"> </w:t>
      </w:r>
      <w:r w:rsidR="00E761FF" w:rsidRPr="0047495E">
        <w:rPr>
          <w:rFonts w:ascii="Tahoma" w:hAnsi="Tahoma" w:cs="Tahoma"/>
          <w:szCs w:val="24"/>
        </w:rPr>
        <w:t>Odwołanie rozpatrywane</w:t>
      </w:r>
      <w:r w:rsidR="00E761FF" w:rsidRPr="0047495E">
        <w:rPr>
          <w:rFonts w:ascii="Tahoma" w:hAnsi="Tahoma" w:cs="Tahoma"/>
          <w:color w:val="000000"/>
          <w:szCs w:val="24"/>
        </w:rPr>
        <w:t xml:space="preserve"> jest w terminie 7 dni od dnia jego otrzymania. </w:t>
      </w:r>
    </w:p>
    <w:p w:rsidR="00E761FF" w:rsidRPr="0047495E" w:rsidRDefault="00E761FF" w:rsidP="00092CFB">
      <w:pPr>
        <w:pStyle w:val="Akapitzlist"/>
        <w:tabs>
          <w:tab w:val="left" w:pos="709"/>
        </w:tabs>
        <w:ind w:left="0"/>
        <w:jc w:val="both"/>
        <w:textAlignment w:val="top"/>
        <w:rPr>
          <w:rFonts w:ascii="Tahoma" w:hAnsi="Tahoma" w:cs="Tahoma"/>
          <w:color w:val="000000"/>
          <w:szCs w:val="24"/>
        </w:rPr>
      </w:pPr>
      <w:r w:rsidRPr="0047495E">
        <w:rPr>
          <w:rFonts w:ascii="Tahoma" w:hAnsi="Tahoma" w:cs="Tahoma"/>
          <w:color w:val="000000"/>
          <w:szCs w:val="24"/>
        </w:rPr>
        <w:t>Wniesienie odwołania wstrzymuje zawarcie umowy o udzielanie świadczeń opieki zdrowotnej do czasu jego rozpatrzenia.</w:t>
      </w:r>
    </w:p>
    <w:p w:rsidR="00A748D0" w:rsidRPr="0047495E" w:rsidRDefault="00A748D0" w:rsidP="00092CFB">
      <w:pPr>
        <w:pStyle w:val="Akapitzlist"/>
        <w:tabs>
          <w:tab w:val="left" w:pos="709"/>
        </w:tabs>
        <w:ind w:left="0"/>
        <w:jc w:val="both"/>
        <w:textAlignment w:val="top"/>
        <w:rPr>
          <w:rFonts w:ascii="Tahoma" w:hAnsi="Tahoma" w:cs="Tahoma"/>
          <w:color w:val="000000"/>
          <w:szCs w:val="24"/>
        </w:rPr>
      </w:pPr>
    </w:p>
    <w:p w:rsidR="00E761FF" w:rsidRPr="0047495E" w:rsidRDefault="00E761FF" w:rsidP="00E761FF">
      <w:pPr>
        <w:pStyle w:val="pkt1"/>
        <w:numPr>
          <w:ilvl w:val="0"/>
          <w:numId w:val="15"/>
        </w:numPr>
        <w:spacing w:before="0" w:after="0" w:line="276" w:lineRule="auto"/>
        <w:rPr>
          <w:rFonts w:ascii="Tahoma" w:hAnsi="Tahoma" w:cs="Tahoma"/>
          <w:b/>
          <w:sz w:val="22"/>
          <w:szCs w:val="24"/>
        </w:rPr>
      </w:pPr>
      <w:r w:rsidRPr="0047495E">
        <w:rPr>
          <w:rFonts w:ascii="Tahoma" w:hAnsi="Tahoma" w:cs="Tahoma"/>
          <w:b/>
          <w:sz w:val="22"/>
          <w:szCs w:val="24"/>
        </w:rPr>
        <w:t>INFORMACJA O SPOSOBIE POROZUMIEWANIA SIĘ UDZIELAJĄCEGO ZAMÓWIENIA Z OFERENTAMI ORAZ PRZEKAZYWANIA OŚWIADCZEŃ LUB DOKUMENTÓW; WSKAZANIE OSÓB UPRAWNIONYCH DO POROZUMIEWANIA SIĘ Z OFERENTAMI</w:t>
      </w:r>
    </w:p>
    <w:p w:rsidR="00E761FF" w:rsidRPr="0047495E" w:rsidRDefault="00E761FF" w:rsidP="00E761FF">
      <w:pPr>
        <w:pStyle w:val="pkt1"/>
        <w:spacing w:before="0" w:after="0" w:line="276" w:lineRule="auto"/>
        <w:ind w:left="0" w:firstLine="0"/>
        <w:rPr>
          <w:rFonts w:ascii="Tahoma" w:hAnsi="Tahoma" w:cs="Tahoma"/>
          <w:b/>
          <w:sz w:val="22"/>
          <w:szCs w:val="24"/>
        </w:rPr>
      </w:pPr>
    </w:p>
    <w:p w:rsidR="00E761FF" w:rsidRPr="0047495E" w:rsidRDefault="00E761FF" w:rsidP="00E761FF">
      <w:pPr>
        <w:pStyle w:val="ust"/>
        <w:spacing w:before="0" w:after="0" w:line="276" w:lineRule="auto"/>
        <w:ind w:left="567" w:hanging="567"/>
        <w:rPr>
          <w:rFonts w:ascii="Tahoma" w:hAnsi="Tahoma" w:cs="Tahoma"/>
          <w:sz w:val="22"/>
          <w:szCs w:val="24"/>
        </w:rPr>
      </w:pPr>
      <w:r w:rsidRPr="0047495E">
        <w:rPr>
          <w:rFonts w:ascii="Tahoma" w:hAnsi="Tahoma" w:cs="Tahoma"/>
          <w:b/>
          <w:bCs/>
          <w:sz w:val="22"/>
          <w:szCs w:val="24"/>
        </w:rPr>
        <w:t>12.1.</w:t>
      </w:r>
      <w:r w:rsidRPr="0047495E">
        <w:rPr>
          <w:rFonts w:ascii="Tahoma" w:hAnsi="Tahoma" w:cs="Tahoma"/>
          <w:b/>
          <w:bCs/>
          <w:sz w:val="22"/>
          <w:szCs w:val="24"/>
        </w:rPr>
        <w:tab/>
      </w:r>
      <w:r w:rsidRPr="0047495E">
        <w:rPr>
          <w:rFonts w:ascii="Tahoma" w:hAnsi="Tahoma" w:cs="Tahoma"/>
          <w:sz w:val="22"/>
          <w:szCs w:val="24"/>
        </w:rPr>
        <w:t xml:space="preserve">Oświadczenia, wnioski, zawiadomienia oraz informacje Udzielający zamówienia </w:t>
      </w:r>
      <w:r w:rsidRPr="0047495E">
        <w:rPr>
          <w:rFonts w:ascii="Tahoma" w:hAnsi="Tahoma" w:cs="Tahoma"/>
          <w:sz w:val="22"/>
          <w:szCs w:val="24"/>
        </w:rPr>
        <w:br/>
        <w:t>i Oferent przekazują pisemnie lub faksem na adres:</w:t>
      </w:r>
    </w:p>
    <w:p w:rsidR="00E761FF" w:rsidRPr="0047495E" w:rsidRDefault="00E761FF" w:rsidP="00E761FF">
      <w:pPr>
        <w:pStyle w:val="ust"/>
        <w:spacing w:before="0" w:after="0" w:line="276" w:lineRule="auto"/>
        <w:ind w:left="567" w:hanging="567"/>
        <w:rPr>
          <w:rFonts w:ascii="Tahoma" w:hAnsi="Tahoma" w:cs="Tahoma"/>
          <w:sz w:val="22"/>
          <w:szCs w:val="24"/>
        </w:rPr>
      </w:pPr>
    </w:p>
    <w:p w:rsidR="00E761FF" w:rsidRPr="0047495E" w:rsidRDefault="00E761FF" w:rsidP="00E761FF">
      <w:pPr>
        <w:pStyle w:val="ust"/>
        <w:spacing w:before="0" w:after="0" w:line="276" w:lineRule="auto"/>
        <w:ind w:left="567" w:hanging="567"/>
        <w:rPr>
          <w:rFonts w:ascii="Tahoma" w:hAnsi="Tahoma" w:cs="Tahoma"/>
          <w:sz w:val="22"/>
          <w:szCs w:val="24"/>
        </w:rPr>
      </w:pPr>
      <w:r w:rsidRPr="0047495E">
        <w:rPr>
          <w:rFonts w:ascii="Tahoma" w:hAnsi="Tahoma" w:cs="Tahoma"/>
          <w:sz w:val="22"/>
          <w:szCs w:val="24"/>
        </w:rPr>
        <w:tab/>
        <w:t xml:space="preserve">Samodzielny Publiczny Zakład Opieki Zdrowotnej </w:t>
      </w:r>
    </w:p>
    <w:p w:rsidR="00E761FF" w:rsidRPr="0047495E" w:rsidRDefault="00E761FF" w:rsidP="00E761FF">
      <w:pPr>
        <w:pStyle w:val="ust"/>
        <w:spacing w:before="0" w:after="0" w:line="276" w:lineRule="auto"/>
        <w:ind w:left="567" w:firstLine="0"/>
        <w:rPr>
          <w:rFonts w:ascii="Tahoma" w:hAnsi="Tahoma" w:cs="Tahoma"/>
          <w:sz w:val="22"/>
          <w:szCs w:val="24"/>
        </w:rPr>
      </w:pPr>
      <w:r w:rsidRPr="0047495E">
        <w:rPr>
          <w:rFonts w:ascii="Tahoma" w:hAnsi="Tahoma" w:cs="Tahoma"/>
          <w:sz w:val="22"/>
          <w:szCs w:val="24"/>
        </w:rPr>
        <w:t>Ośrodek Profilaktyki i Leczenia Uzależnień</w:t>
      </w:r>
    </w:p>
    <w:p w:rsidR="00E761FF" w:rsidRPr="0047495E" w:rsidRDefault="00E761FF" w:rsidP="00E761FF">
      <w:pPr>
        <w:pStyle w:val="ust"/>
        <w:spacing w:before="0" w:after="0" w:line="276" w:lineRule="auto"/>
        <w:ind w:left="567" w:firstLine="0"/>
        <w:rPr>
          <w:rFonts w:ascii="Tahoma" w:hAnsi="Tahoma" w:cs="Tahoma"/>
          <w:sz w:val="22"/>
          <w:szCs w:val="24"/>
        </w:rPr>
      </w:pPr>
      <w:proofErr w:type="gramStart"/>
      <w:r w:rsidRPr="0047495E">
        <w:rPr>
          <w:rFonts w:ascii="Tahoma" w:hAnsi="Tahoma" w:cs="Tahoma"/>
          <w:sz w:val="22"/>
          <w:szCs w:val="24"/>
        </w:rPr>
        <w:t>ul</w:t>
      </w:r>
      <w:proofErr w:type="gramEnd"/>
      <w:r w:rsidRPr="0047495E">
        <w:rPr>
          <w:rFonts w:ascii="Tahoma" w:hAnsi="Tahoma" w:cs="Tahoma"/>
          <w:sz w:val="22"/>
          <w:szCs w:val="24"/>
        </w:rPr>
        <w:t>. Park Hutniczy 6</w:t>
      </w:r>
    </w:p>
    <w:p w:rsidR="00E761FF" w:rsidRPr="0047495E" w:rsidRDefault="00E761FF" w:rsidP="00E761FF">
      <w:pPr>
        <w:pStyle w:val="ust"/>
        <w:spacing w:before="0" w:after="0" w:line="276" w:lineRule="auto"/>
        <w:ind w:left="567" w:firstLine="0"/>
        <w:rPr>
          <w:rFonts w:ascii="Tahoma" w:hAnsi="Tahoma" w:cs="Tahoma"/>
          <w:sz w:val="22"/>
          <w:szCs w:val="24"/>
        </w:rPr>
      </w:pPr>
      <w:r w:rsidRPr="0047495E">
        <w:rPr>
          <w:rFonts w:ascii="Tahoma" w:hAnsi="Tahoma" w:cs="Tahoma"/>
          <w:sz w:val="22"/>
          <w:szCs w:val="24"/>
        </w:rPr>
        <w:t>41-800 Zabrze</w:t>
      </w:r>
    </w:p>
    <w:p w:rsidR="00E761FF" w:rsidRPr="0047495E" w:rsidRDefault="00E761FF" w:rsidP="00E761FF">
      <w:pPr>
        <w:pStyle w:val="ust"/>
        <w:spacing w:before="0" w:after="0" w:line="276" w:lineRule="auto"/>
        <w:ind w:left="0" w:firstLine="567"/>
        <w:rPr>
          <w:rFonts w:ascii="Tahoma" w:hAnsi="Tahoma" w:cs="Tahoma"/>
          <w:sz w:val="22"/>
          <w:szCs w:val="24"/>
        </w:rPr>
      </w:pPr>
      <w:proofErr w:type="gramStart"/>
      <w:r w:rsidRPr="0047495E">
        <w:rPr>
          <w:rFonts w:ascii="Tahoma" w:hAnsi="Tahoma" w:cs="Tahoma"/>
          <w:sz w:val="22"/>
          <w:szCs w:val="24"/>
        </w:rPr>
        <w:t>tel</w:t>
      </w:r>
      <w:proofErr w:type="gramEnd"/>
      <w:r w:rsidRPr="0047495E">
        <w:rPr>
          <w:rFonts w:ascii="Tahoma" w:hAnsi="Tahoma" w:cs="Tahoma"/>
          <w:sz w:val="22"/>
          <w:szCs w:val="24"/>
        </w:rPr>
        <w:t>. 32 271-84-42; fax wew. 104</w:t>
      </w:r>
    </w:p>
    <w:p w:rsidR="00E761FF" w:rsidRPr="0047495E" w:rsidRDefault="00E761FF" w:rsidP="00E761FF">
      <w:pPr>
        <w:pStyle w:val="Tekstpodstawowywcity"/>
        <w:spacing w:line="276" w:lineRule="auto"/>
        <w:rPr>
          <w:rFonts w:ascii="Tahoma" w:hAnsi="Tahoma" w:cs="Tahoma"/>
          <w:b/>
          <w:bCs/>
          <w:spacing w:val="0"/>
          <w:sz w:val="22"/>
          <w:szCs w:val="24"/>
        </w:rPr>
      </w:pPr>
    </w:p>
    <w:p w:rsidR="00E761FF" w:rsidRPr="0047495E" w:rsidRDefault="00E761FF" w:rsidP="00EF2F13">
      <w:pPr>
        <w:pStyle w:val="Tekstpodstawowywcity"/>
        <w:spacing w:line="276" w:lineRule="auto"/>
        <w:ind w:firstLine="0"/>
        <w:rPr>
          <w:rFonts w:ascii="Tahoma" w:hAnsi="Tahoma" w:cs="Tahoma"/>
          <w:spacing w:val="0"/>
          <w:sz w:val="22"/>
          <w:szCs w:val="24"/>
        </w:rPr>
      </w:pPr>
      <w:r w:rsidRPr="0047495E">
        <w:rPr>
          <w:rFonts w:ascii="Tahoma" w:hAnsi="Tahoma" w:cs="Tahoma"/>
          <w:b/>
          <w:bCs/>
          <w:spacing w:val="0"/>
          <w:sz w:val="22"/>
          <w:szCs w:val="24"/>
        </w:rPr>
        <w:t>12.2.</w:t>
      </w:r>
      <w:r w:rsidRPr="0047495E">
        <w:rPr>
          <w:rFonts w:ascii="Tahoma" w:hAnsi="Tahoma" w:cs="Tahoma"/>
          <w:bCs/>
          <w:spacing w:val="0"/>
          <w:sz w:val="22"/>
          <w:szCs w:val="24"/>
        </w:rPr>
        <w:tab/>
        <w:t xml:space="preserve">Osobą uprawnioną do porozumiewania się z Oferentami </w:t>
      </w:r>
      <w:r w:rsidRPr="0047495E">
        <w:rPr>
          <w:rFonts w:ascii="Tahoma" w:hAnsi="Tahoma" w:cs="Tahoma"/>
          <w:spacing w:val="0"/>
          <w:sz w:val="22"/>
          <w:szCs w:val="24"/>
        </w:rPr>
        <w:t xml:space="preserve">jest: Sonia </w:t>
      </w:r>
      <w:proofErr w:type="spellStart"/>
      <w:r w:rsidRPr="0047495E">
        <w:rPr>
          <w:rFonts w:ascii="Tahoma" w:hAnsi="Tahoma" w:cs="Tahoma"/>
          <w:spacing w:val="0"/>
          <w:sz w:val="22"/>
          <w:szCs w:val="24"/>
        </w:rPr>
        <w:t>Opic</w:t>
      </w:r>
      <w:proofErr w:type="spellEnd"/>
      <w:r w:rsidRPr="0047495E">
        <w:rPr>
          <w:rFonts w:ascii="Tahoma" w:hAnsi="Tahoma" w:cs="Tahoma"/>
          <w:spacing w:val="0"/>
          <w:sz w:val="22"/>
          <w:szCs w:val="24"/>
        </w:rPr>
        <w:t>-Jaworek.</w:t>
      </w:r>
    </w:p>
    <w:p w:rsidR="00E761FF" w:rsidRPr="0047495E" w:rsidRDefault="00E761FF" w:rsidP="00E761FF">
      <w:pPr>
        <w:pStyle w:val="Tekstpodstawowywcity"/>
        <w:spacing w:line="276" w:lineRule="auto"/>
        <w:rPr>
          <w:rFonts w:ascii="Tahoma" w:hAnsi="Tahoma" w:cs="Tahoma"/>
          <w:spacing w:val="0"/>
          <w:sz w:val="22"/>
          <w:szCs w:val="24"/>
        </w:rPr>
      </w:pPr>
      <w:r w:rsidRPr="0047495E">
        <w:rPr>
          <w:rFonts w:ascii="Tahoma" w:hAnsi="Tahoma" w:cs="Tahoma"/>
          <w:spacing w:val="0"/>
          <w:sz w:val="22"/>
          <w:szCs w:val="24"/>
        </w:rPr>
        <w:tab/>
      </w:r>
    </w:p>
    <w:p w:rsidR="00E761FF" w:rsidRPr="0047495E" w:rsidRDefault="00E761FF" w:rsidP="00471383">
      <w:pPr>
        <w:pStyle w:val="Default"/>
        <w:numPr>
          <w:ilvl w:val="0"/>
          <w:numId w:val="13"/>
        </w:numPr>
        <w:spacing w:line="276" w:lineRule="auto"/>
        <w:ind w:hanging="1080"/>
        <w:jc w:val="both"/>
        <w:rPr>
          <w:rFonts w:ascii="Tahoma" w:hAnsi="Tahoma" w:cs="Tahoma"/>
          <w:b/>
          <w:sz w:val="22"/>
        </w:rPr>
      </w:pPr>
      <w:r w:rsidRPr="0047495E">
        <w:rPr>
          <w:rFonts w:ascii="Tahoma" w:hAnsi="Tahoma" w:cs="Tahoma"/>
          <w:b/>
          <w:sz w:val="22"/>
        </w:rPr>
        <w:t>ZAŁĄCZNIKI</w:t>
      </w:r>
    </w:p>
    <w:p w:rsidR="00E761FF" w:rsidRPr="0047495E" w:rsidRDefault="00E761FF" w:rsidP="00E761FF">
      <w:pPr>
        <w:pStyle w:val="Default"/>
        <w:spacing w:line="276" w:lineRule="auto"/>
        <w:ind w:firstLine="708"/>
        <w:jc w:val="both"/>
        <w:rPr>
          <w:rFonts w:ascii="Tahoma" w:hAnsi="Tahoma" w:cs="Tahoma"/>
          <w:sz w:val="22"/>
        </w:rPr>
      </w:pPr>
      <w:r w:rsidRPr="0047495E">
        <w:rPr>
          <w:rFonts w:ascii="Tahoma" w:hAnsi="Tahoma" w:cs="Tahoma"/>
          <w:sz w:val="22"/>
        </w:rPr>
        <w:t>Załącznik nr 1</w:t>
      </w:r>
      <w:r w:rsidRPr="0047495E">
        <w:rPr>
          <w:rFonts w:ascii="Tahoma" w:hAnsi="Tahoma" w:cs="Tahoma"/>
          <w:sz w:val="22"/>
        </w:rPr>
        <w:tab/>
        <w:t>Formularz ofertowy (wzór)</w:t>
      </w:r>
    </w:p>
    <w:p w:rsidR="00E761FF" w:rsidRPr="0047495E" w:rsidRDefault="00E761FF" w:rsidP="00E761FF">
      <w:pPr>
        <w:pStyle w:val="Default"/>
        <w:spacing w:line="276" w:lineRule="auto"/>
        <w:ind w:firstLine="708"/>
        <w:jc w:val="both"/>
        <w:rPr>
          <w:rFonts w:ascii="Tahoma" w:hAnsi="Tahoma" w:cs="Tahoma"/>
          <w:sz w:val="22"/>
        </w:rPr>
      </w:pPr>
      <w:r w:rsidRPr="0047495E">
        <w:rPr>
          <w:rFonts w:ascii="Tahoma" w:hAnsi="Tahoma" w:cs="Tahoma"/>
          <w:sz w:val="22"/>
        </w:rPr>
        <w:t>Załącznik nr 2</w:t>
      </w:r>
      <w:r w:rsidRPr="0047495E">
        <w:rPr>
          <w:rFonts w:ascii="Tahoma" w:hAnsi="Tahoma" w:cs="Tahoma"/>
          <w:sz w:val="22"/>
        </w:rPr>
        <w:tab/>
        <w:t>Oświadczenie Oferenta (wzór)</w:t>
      </w:r>
    </w:p>
    <w:p w:rsidR="00E761FF" w:rsidRPr="0047495E" w:rsidRDefault="00E761FF" w:rsidP="00E761FF">
      <w:pPr>
        <w:pStyle w:val="Default"/>
        <w:spacing w:line="276" w:lineRule="auto"/>
        <w:ind w:firstLine="708"/>
        <w:jc w:val="both"/>
        <w:rPr>
          <w:rFonts w:ascii="Tahoma" w:hAnsi="Tahoma" w:cs="Tahoma"/>
          <w:sz w:val="22"/>
        </w:rPr>
      </w:pPr>
      <w:r w:rsidRPr="0047495E">
        <w:rPr>
          <w:rFonts w:ascii="Tahoma" w:hAnsi="Tahoma" w:cs="Tahoma"/>
          <w:sz w:val="22"/>
        </w:rPr>
        <w:t>Załącznik nr 3</w:t>
      </w:r>
      <w:r w:rsidRPr="0047495E">
        <w:rPr>
          <w:rFonts w:ascii="Tahoma" w:hAnsi="Tahoma" w:cs="Tahoma"/>
          <w:sz w:val="22"/>
        </w:rPr>
        <w:tab/>
        <w:t>Cennik Oferenta (wzór)</w:t>
      </w:r>
    </w:p>
    <w:p w:rsidR="00E761FF" w:rsidRPr="0047495E" w:rsidRDefault="00E761FF" w:rsidP="00E761FF">
      <w:pPr>
        <w:pStyle w:val="Default"/>
        <w:spacing w:line="276" w:lineRule="auto"/>
        <w:ind w:firstLine="708"/>
        <w:jc w:val="both"/>
        <w:rPr>
          <w:rFonts w:ascii="Tahoma" w:hAnsi="Tahoma" w:cs="Tahoma"/>
          <w:color w:val="C00000"/>
          <w:sz w:val="22"/>
        </w:rPr>
      </w:pPr>
      <w:r w:rsidRPr="0047495E">
        <w:rPr>
          <w:rFonts w:ascii="Tahoma" w:hAnsi="Tahoma" w:cs="Tahoma"/>
          <w:sz w:val="22"/>
        </w:rPr>
        <w:t>Załącznik nr 4</w:t>
      </w:r>
      <w:r w:rsidRPr="0047495E">
        <w:rPr>
          <w:rFonts w:ascii="Tahoma" w:hAnsi="Tahoma" w:cs="Tahoma"/>
          <w:sz w:val="22"/>
        </w:rPr>
        <w:tab/>
        <w:t>Umowa (wzór)</w:t>
      </w:r>
    </w:p>
    <w:p w:rsidR="008773BC" w:rsidRPr="0047495E" w:rsidRDefault="008773BC" w:rsidP="00101D71">
      <w:pPr>
        <w:pStyle w:val="Default"/>
        <w:spacing w:line="276" w:lineRule="auto"/>
        <w:ind w:left="4956" w:firstLine="708"/>
        <w:jc w:val="both"/>
        <w:rPr>
          <w:rFonts w:ascii="Tahoma" w:hAnsi="Tahoma" w:cs="Tahoma"/>
          <w:b/>
          <w:sz w:val="22"/>
        </w:rPr>
      </w:pPr>
    </w:p>
    <w:p w:rsidR="00A748D0" w:rsidRPr="0047495E" w:rsidRDefault="00A748D0" w:rsidP="00101D71">
      <w:pPr>
        <w:pStyle w:val="Default"/>
        <w:spacing w:line="276" w:lineRule="auto"/>
        <w:ind w:left="4956" w:firstLine="708"/>
        <w:jc w:val="both"/>
        <w:rPr>
          <w:rFonts w:ascii="Tahoma" w:hAnsi="Tahoma" w:cs="Tahoma"/>
          <w:b/>
          <w:sz w:val="22"/>
        </w:rPr>
      </w:pPr>
    </w:p>
    <w:p w:rsidR="00E761FF" w:rsidRPr="0047495E" w:rsidRDefault="00E761FF" w:rsidP="00101D71">
      <w:pPr>
        <w:pStyle w:val="Default"/>
        <w:spacing w:line="276" w:lineRule="auto"/>
        <w:ind w:left="4956" w:firstLine="708"/>
        <w:jc w:val="both"/>
        <w:rPr>
          <w:rFonts w:ascii="Tahoma" w:hAnsi="Tahoma" w:cs="Tahoma"/>
          <w:b/>
          <w:sz w:val="22"/>
        </w:rPr>
      </w:pPr>
      <w:r w:rsidRPr="0047495E">
        <w:rPr>
          <w:rFonts w:ascii="Tahoma" w:hAnsi="Tahoma" w:cs="Tahoma"/>
          <w:b/>
          <w:sz w:val="22"/>
        </w:rPr>
        <w:t>ZATWIERDZAM</w:t>
      </w:r>
    </w:p>
    <w:p w:rsidR="00CF0EFE" w:rsidRPr="0047495E" w:rsidRDefault="00CF0EFE" w:rsidP="00DB38E1">
      <w:pPr>
        <w:pStyle w:val="Default"/>
        <w:spacing w:line="276" w:lineRule="auto"/>
        <w:jc w:val="both"/>
        <w:rPr>
          <w:rFonts w:ascii="Tahoma" w:hAnsi="Tahoma" w:cs="Tahoma"/>
          <w:b/>
          <w:sz w:val="22"/>
        </w:rPr>
      </w:pPr>
    </w:p>
    <w:p w:rsidR="00102CFF" w:rsidRPr="0047495E" w:rsidRDefault="00102CFF" w:rsidP="00E761FF">
      <w:pPr>
        <w:pStyle w:val="Default"/>
        <w:spacing w:line="276" w:lineRule="auto"/>
        <w:jc w:val="right"/>
        <w:rPr>
          <w:rFonts w:ascii="Tahoma" w:hAnsi="Tahoma" w:cs="Tahoma"/>
          <w:i/>
          <w:sz w:val="22"/>
        </w:rPr>
      </w:pPr>
    </w:p>
    <w:p w:rsidR="00102CFF" w:rsidRPr="0047495E" w:rsidRDefault="00102CFF" w:rsidP="00E761FF">
      <w:pPr>
        <w:pStyle w:val="Default"/>
        <w:spacing w:line="276" w:lineRule="auto"/>
        <w:jc w:val="right"/>
        <w:rPr>
          <w:rFonts w:ascii="Tahoma" w:hAnsi="Tahoma" w:cs="Tahoma"/>
          <w:i/>
          <w:sz w:val="22"/>
        </w:rPr>
      </w:pPr>
    </w:p>
    <w:p w:rsidR="00102CFF" w:rsidRDefault="00102CFF" w:rsidP="00E761FF">
      <w:pPr>
        <w:pStyle w:val="Default"/>
        <w:spacing w:line="276" w:lineRule="auto"/>
        <w:jc w:val="right"/>
        <w:rPr>
          <w:rFonts w:ascii="Tahoma" w:hAnsi="Tahoma" w:cs="Tahoma"/>
          <w:i/>
          <w:sz w:val="22"/>
        </w:rPr>
      </w:pPr>
    </w:p>
    <w:p w:rsidR="00D020D2" w:rsidRDefault="00D020D2" w:rsidP="00E761FF">
      <w:pPr>
        <w:pStyle w:val="Default"/>
        <w:spacing w:line="276" w:lineRule="auto"/>
        <w:jc w:val="right"/>
        <w:rPr>
          <w:rFonts w:ascii="Tahoma" w:hAnsi="Tahoma" w:cs="Tahoma"/>
          <w:i/>
          <w:sz w:val="22"/>
        </w:rPr>
      </w:pPr>
    </w:p>
    <w:p w:rsidR="00D020D2" w:rsidRDefault="00D020D2" w:rsidP="00E761FF">
      <w:pPr>
        <w:pStyle w:val="Default"/>
        <w:spacing w:line="276" w:lineRule="auto"/>
        <w:jc w:val="right"/>
        <w:rPr>
          <w:rFonts w:ascii="Tahoma" w:hAnsi="Tahoma" w:cs="Tahoma"/>
          <w:i/>
          <w:sz w:val="22"/>
        </w:rPr>
      </w:pPr>
    </w:p>
    <w:p w:rsidR="00D020D2" w:rsidRPr="0047495E" w:rsidRDefault="00D020D2" w:rsidP="00E761FF">
      <w:pPr>
        <w:pStyle w:val="Default"/>
        <w:spacing w:line="276" w:lineRule="auto"/>
        <w:jc w:val="right"/>
        <w:rPr>
          <w:rFonts w:ascii="Tahoma" w:hAnsi="Tahoma" w:cs="Tahoma"/>
          <w:i/>
          <w:sz w:val="22"/>
        </w:rPr>
      </w:pPr>
    </w:p>
    <w:p w:rsidR="0047495E" w:rsidRDefault="0047495E" w:rsidP="00E761FF">
      <w:pPr>
        <w:pStyle w:val="Default"/>
        <w:spacing w:line="276" w:lineRule="auto"/>
        <w:jc w:val="right"/>
        <w:rPr>
          <w:rFonts w:ascii="Tahoma" w:hAnsi="Tahoma" w:cs="Tahoma"/>
          <w:i/>
          <w:sz w:val="22"/>
        </w:rPr>
      </w:pPr>
    </w:p>
    <w:p w:rsidR="0047495E" w:rsidRDefault="0047495E" w:rsidP="00E761FF">
      <w:pPr>
        <w:pStyle w:val="Default"/>
        <w:spacing w:line="276" w:lineRule="auto"/>
        <w:jc w:val="right"/>
        <w:rPr>
          <w:rFonts w:ascii="Tahoma" w:hAnsi="Tahoma" w:cs="Tahoma"/>
          <w:i/>
          <w:sz w:val="22"/>
        </w:rPr>
      </w:pPr>
    </w:p>
    <w:p w:rsidR="00E761FF" w:rsidRPr="0047495E" w:rsidRDefault="00E761FF" w:rsidP="00E761FF">
      <w:pPr>
        <w:pStyle w:val="Default"/>
        <w:spacing w:line="276" w:lineRule="auto"/>
        <w:jc w:val="right"/>
        <w:rPr>
          <w:rFonts w:ascii="Tahoma" w:hAnsi="Tahoma" w:cs="Tahoma"/>
          <w:i/>
          <w:color w:val="auto"/>
          <w:sz w:val="22"/>
        </w:rPr>
      </w:pPr>
      <w:proofErr w:type="gramStart"/>
      <w:r w:rsidRPr="0047495E">
        <w:rPr>
          <w:rFonts w:ascii="Tahoma" w:hAnsi="Tahoma" w:cs="Tahoma"/>
          <w:i/>
          <w:sz w:val="22"/>
        </w:rPr>
        <w:t>załącznik</w:t>
      </w:r>
      <w:proofErr w:type="gramEnd"/>
      <w:r w:rsidRPr="0047495E">
        <w:rPr>
          <w:rFonts w:ascii="Tahoma" w:hAnsi="Tahoma" w:cs="Tahoma"/>
          <w:i/>
          <w:sz w:val="22"/>
        </w:rPr>
        <w:t xml:space="preserve"> nr 1 do </w:t>
      </w:r>
      <w:r w:rsidRPr="0047495E">
        <w:rPr>
          <w:rFonts w:ascii="Tahoma" w:hAnsi="Tahoma" w:cs="Tahoma"/>
          <w:i/>
          <w:color w:val="auto"/>
          <w:sz w:val="22"/>
        </w:rPr>
        <w:t>SWKO</w:t>
      </w:r>
    </w:p>
    <w:p w:rsidR="00E761FF" w:rsidRPr="0047495E" w:rsidRDefault="00E761FF" w:rsidP="00E761FF">
      <w:pPr>
        <w:pStyle w:val="Default"/>
        <w:spacing w:line="276" w:lineRule="auto"/>
        <w:jc w:val="both"/>
        <w:rPr>
          <w:rFonts w:ascii="Tahoma" w:hAnsi="Tahoma" w:cs="Tahoma"/>
          <w:sz w:val="22"/>
        </w:rPr>
      </w:pPr>
    </w:p>
    <w:p w:rsidR="00E761FF" w:rsidRPr="0047495E" w:rsidRDefault="00E761FF" w:rsidP="000B3624">
      <w:pPr>
        <w:pStyle w:val="Default"/>
        <w:spacing w:line="276" w:lineRule="auto"/>
        <w:jc w:val="center"/>
        <w:rPr>
          <w:rFonts w:ascii="Tahoma" w:hAnsi="Tahoma" w:cs="Tahoma"/>
          <w:b/>
          <w:szCs w:val="28"/>
        </w:rPr>
      </w:pPr>
      <w:r w:rsidRPr="0047495E">
        <w:rPr>
          <w:rFonts w:ascii="Tahoma" w:hAnsi="Tahoma" w:cs="Tahoma"/>
          <w:b/>
          <w:szCs w:val="28"/>
        </w:rPr>
        <w:t>OFERTA NA UDZIELANIE ŚWIADCZEŃ ZDROWOTNYCH</w:t>
      </w:r>
    </w:p>
    <w:p w:rsidR="00315B52" w:rsidRPr="0047495E" w:rsidRDefault="00315B52" w:rsidP="00E761FF">
      <w:pPr>
        <w:pStyle w:val="Nagwek5"/>
        <w:numPr>
          <w:ilvl w:val="4"/>
          <w:numId w:val="0"/>
        </w:numPr>
        <w:tabs>
          <w:tab w:val="num" w:pos="1008"/>
        </w:tabs>
        <w:suppressAutoHyphens/>
        <w:spacing w:before="0" w:after="0"/>
        <w:ind w:left="1008" w:hanging="1008"/>
        <w:jc w:val="both"/>
        <w:rPr>
          <w:rFonts w:ascii="Tahoma" w:hAnsi="Tahoma" w:cs="Tahoma"/>
          <w:b w:val="0"/>
          <w:spacing w:val="0"/>
          <w:sz w:val="22"/>
          <w:szCs w:val="24"/>
        </w:rPr>
      </w:pPr>
    </w:p>
    <w:p w:rsidR="00E761FF" w:rsidRPr="0047495E" w:rsidRDefault="00E761FF" w:rsidP="00E761FF">
      <w:pPr>
        <w:pStyle w:val="Nagwek5"/>
        <w:numPr>
          <w:ilvl w:val="4"/>
          <w:numId w:val="0"/>
        </w:numPr>
        <w:tabs>
          <w:tab w:val="num" w:pos="1008"/>
        </w:tabs>
        <w:suppressAutoHyphens/>
        <w:spacing w:before="0" w:after="0"/>
        <w:ind w:left="1008" w:hanging="1008"/>
        <w:jc w:val="both"/>
        <w:rPr>
          <w:rFonts w:ascii="Tahoma" w:hAnsi="Tahoma" w:cs="Tahoma"/>
          <w:i w:val="0"/>
          <w:spacing w:val="0"/>
          <w:sz w:val="22"/>
          <w:szCs w:val="24"/>
        </w:rPr>
      </w:pPr>
      <w:r w:rsidRPr="0047495E">
        <w:rPr>
          <w:rFonts w:ascii="Tahoma" w:hAnsi="Tahoma" w:cs="Tahoma"/>
          <w:i w:val="0"/>
          <w:spacing w:val="0"/>
          <w:sz w:val="22"/>
          <w:szCs w:val="24"/>
        </w:rPr>
        <w:t>Przedmiot konkursu:</w:t>
      </w:r>
    </w:p>
    <w:p w:rsidR="00E761FF" w:rsidRPr="0047495E" w:rsidRDefault="00E761FF" w:rsidP="00E761FF">
      <w:pPr>
        <w:jc w:val="both"/>
        <w:rPr>
          <w:rFonts w:ascii="Tahoma" w:hAnsi="Tahoma" w:cs="Tahoma"/>
          <w:b/>
          <w:spacing w:val="0"/>
          <w:sz w:val="22"/>
          <w:szCs w:val="24"/>
        </w:rPr>
      </w:pPr>
    </w:p>
    <w:p w:rsidR="00434DAF" w:rsidRPr="0047495E" w:rsidRDefault="00E761FF" w:rsidP="00E761FF">
      <w:pPr>
        <w:pStyle w:val="ust"/>
        <w:spacing w:before="0" w:after="0" w:line="276" w:lineRule="auto"/>
        <w:ind w:left="0" w:firstLine="0"/>
        <w:rPr>
          <w:rFonts w:ascii="Tahoma" w:hAnsi="Tahoma" w:cs="Tahoma"/>
          <w:sz w:val="22"/>
          <w:szCs w:val="24"/>
        </w:rPr>
      </w:pPr>
      <w:r w:rsidRPr="0047495E">
        <w:rPr>
          <w:rFonts w:ascii="Tahoma" w:hAnsi="Tahoma" w:cs="Tahoma"/>
          <w:sz w:val="22"/>
          <w:szCs w:val="24"/>
        </w:rPr>
        <w:t xml:space="preserve">Udzielanie świadczeń zdrowotnych w zakresie </w:t>
      </w:r>
      <w:r w:rsidR="00315B52" w:rsidRPr="0047495E">
        <w:rPr>
          <w:rFonts w:ascii="Tahoma" w:hAnsi="Tahoma" w:cs="Tahoma"/>
          <w:sz w:val="22"/>
          <w:szCs w:val="24"/>
        </w:rPr>
        <w:t xml:space="preserve">usług terapeutycznych w </w:t>
      </w:r>
      <w:r w:rsidRPr="0047495E">
        <w:rPr>
          <w:rFonts w:ascii="Tahoma" w:hAnsi="Tahoma" w:cs="Tahoma"/>
          <w:sz w:val="22"/>
          <w:szCs w:val="24"/>
        </w:rPr>
        <w:t>Samodzieln</w:t>
      </w:r>
      <w:r w:rsidR="00315B52" w:rsidRPr="0047495E">
        <w:rPr>
          <w:rFonts w:ascii="Tahoma" w:hAnsi="Tahoma" w:cs="Tahoma"/>
          <w:sz w:val="22"/>
          <w:szCs w:val="24"/>
        </w:rPr>
        <w:t xml:space="preserve">ym Publicznym Zakładzie Opieki Zdrowotnej Ośrodku Profilaktyki </w:t>
      </w:r>
      <w:r w:rsidRPr="0047495E">
        <w:rPr>
          <w:rFonts w:ascii="Tahoma" w:hAnsi="Tahoma" w:cs="Tahoma"/>
          <w:sz w:val="22"/>
          <w:szCs w:val="24"/>
        </w:rPr>
        <w:t>i Leczenia Uzależnień w Zabrzu</w:t>
      </w:r>
    </w:p>
    <w:p w:rsidR="00E761FF" w:rsidRPr="0047495E" w:rsidRDefault="00E761FF" w:rsidP="00E761FF">
      <w:pPr>
        <w:pStyle w:val="ust"/>
        <w:spacing w:before="0" w:after="0" w:line="276" w:lineRule="auto"/>
        <w:ind w:left="0" w:firstLine="0"/>
        <w:rPr>
          <w:rFonts w:ascii="Tahoma" w:hAnsi="Tahoma" w:cs="Tahoma"/>
          <w:sz w:val="22"/>
          <w:szCs w:val="24"/>
        </w:rPr>
      </w:pPr>
    </w:p>
    <w:p w:rsidR="00E761FF" w:rsidRPr="0047495E" w:rsidRDefault="007D665B" w:rsidP="00E761FF">
      <w:pPr>
        <w:pStyle w:val="ust"/>
        <w:spacing w:before="0" w:after="0" w:line="276" w:lineRule="auto"/>
        <w:ind w:left="0" w:firstLine="0"/>
        <w:rPr>
          <w:rFonts w:ascii="Tahoma" w:hAnsi="Tahoma" w:cs="Tahoma"/>
          <w:sz w:val="22"/>
          <w:szCs w:val="24"/>
        </w:rPr>
      </w:pPr>
      <w:r w:rsidRPr="0047495E">
        <w:rPr>
          <w:rFonts w:ascii="Tahoma" w:hAnsi="Tahoma" w:cs="Tahoma"/>
          <w:sz w:val="22"/>
          <w:szCs w:val="24"/>
        </w:rPr>
        <w:t xml:space="preserve">Zadanie Nr </w:t>
      </w:r>
      <w:r w:rsidR="00CF0EFE" w:rsidRPr="0047495E">
        <w:rPr>
          <w:rFonts w:ascii="Tahoma" w:hAnsi="Tahoma" w:cs="Tahoma"/>
          <w:sz w:val="22"/>
          <w:szCs w:val="24"/>
        </w:rPr>
        <w:t>…………………</w:t>
      </w:r>
    </w:p>
    <w:p w:rsidR="00E761FF" w:rsidRPr="0047495E" w:rsidRDefault="00E761FF" w:rsidP="00E761FF">
      <w:pPr>
        <w:rPr>
          <w:rFonts w:ascii="Tahoma" w:hAnsi="Tahoma" w:cs="Tahoma"/>
          <w:spacing w:val="0"/>
          <w:sz w:val="22"/>
          <w:szCs w:val="24"/>
        </w:rPr>
      </w:pPr>
    </w:p>
    <w:p w:rsidR="00E761FF" w:rsidRPr="0047495E" w:rsidRDefault="00E761FF" w:rsidP="00E761FF">
      <w:pPr>
        <w:rPr>
          <w:rFonts w:ascii="Tahoma" w:hAnsi="Tahoma" w:cs="Tahoma"/>
          <w:b/>
          <w:spacing w:val="0"/>
          <w:sz w:val="22"/>
          <w:szCs w:val="24"/>
        </w:rPr>
      </w:pPr>
      <w:r w:rsidRPr="0047495E">
        <w:rPr>
          <w:rFonts w:ascii="Tahoma" w:hAnsi="Tahoma" w:cs="Tahoma"/>
          <w:b/>
          <w:spacing w:val="0"/>
          <w:sz w:val="22"/>
          <w:szCs w:val="24"/>
        </w:rPr>
        <w:t>Udzielający zamówienia:</w:t>
      </w:r>
    </w:p>
    <w:p w:rsidR="00E761FF" w:rsidRPr="0047495E" w:rsidRDefault="00E761FF" w:rsidP="00E761FF">
      <w:pPr>
        <w:rPr>
          <w:rFonts w:ascii="Tahoma" w:hAnsi="Tahoma" w:cs="Tahoma"/>
          <w:b/>
          <w:spacing w:val="0"/>
          <w:sz w:val="22"/>
          <w:szCs w:val="24"/>
        </w:rPr>
      </w:pPr>
    </w:p>
    <w:p w:rsidR="00E761FF" w:rsidRPr="0047495E" w:rsidRDefault="00E761FF" w:rsidP="00E761FF">
      <w:pPr>
        <w:pStyle w:val="ust"/>
        <w:spacing w:before="0" w:after="0" w:line="276" w:lineRule="auto"/>
        <w:ind w:left="567" w:hanging="567"/>
        <w:rPr>
          <w:rFonts w:ascii="Tahoma" w:hAnsi="Tahoma" w:cs="Tahoma"/>
          <w:sz w:val="22"/>
          <w:szCs w:val="24"/>
        </w:rPr>
      </w:pPr>
      <w:r w:rsidRPr="0047495E">
        <w:rPr>
          <w:rFonts w:ascii="Tahoma" w:hAnsi="Tahoma" w:cs="Tahoma"/>
          <w:sz w:val="22"/>
          <w:szCs w:val="24"/>
        </w:rPr>
        <w:t xml:space="preserve">Samodzielny Publiczny Zakład Opieki Zdrowotnej </w:t>
      </w:r>
    </w:p>
    <w:p w:rsidR="00E761FF" w:rsidRPr="0047495E" w:rsidRDefault="00E761FF" w:rsidP="00E761FF">
      <w:pPr>
        <w:pStyle w:val="ust"/>
        <w:spacing w:before="0" w:after="0" w:line="276" w:lineRule="auto"/>
        <w:ind w:left="0" w:firstLine="0"/>
        <w:rPr>
          <w:rFonts w:ascii="Tahoma" w:hAnsi="Tahoma" w:cs="Tahoma"/>
          <w:sz w:val="22"/>
          <w:szCs w:val="24"/>
        </w:rPr>
      </w:pPr>
      <w:r w:rsidRPr="0047495E">
        <w:rPr>
          <w:rFonts w:ascii="Tahoma" w:hAnsi="Tahoma" w:cs="Tahoma"/>
          <w:sz w:val="22"/>
          <w:szCs w:val="24"/>
        </w:rPr>
        <w:t>Ośrodek Profilaktyki i Leczenia Uzależnień</w:t>
      </w:r>
    </w:p>
    <w:p w:rsidR="00E761FF" w:rsidRPr="0047495E" w:rsidRDefault="00E761FF" w:rsidP="00E761FF">
      <w:pPr>
        <w:pStyle w:val="ust"/>
        <w:spacing w:before="0" w:after="0" w:line="276" w:lineRule="auto"/>
        <w:ind w:left="0" w:firstLine="0"/>
        <w:rPr>
          <w:rFonts w:ascii="Tahoma" w:hAnsi="Tahoma" w:cs="Tahoma"/>
          <w:sz w:val="22"/>
          <w:szCs w:val="24"/>
        </w:rPr>
      </w:pPr>
      <w:proofErr w:type="gramStart"/>
      <w:r w:rsidRPr="0047495E">
        <w:rPr>
          <w:rFonts w:ascii="Tahoma" w:hAnsi="Tahoma" w:cs="Tahoma"/>
          <w:sz w:val="22"/>
          <w:szCs w:val="24"/>
        </w:rPr>
        <w:t>ul</w:t>
      </w:r>
      <w:proofErr w:type="gramEnd"/>
      <w:r w:rsidRPr="0047495E">
        <w:rPr>
          <w:rFonts w:ascii="Tahoma" w:hAnsi="Tahoma" w:cs="Tahoma"/>
          <w:sz w:val="22"/>
          <w:szCs w:val="24"/>
        </w:rPr>
        <w:t>. Park Hutniczy 6</w:t>
      </w:r>
    </w:p>
    <w:p w:rsidR="00E761FF" w:rsidRPr="0047495E" w:rsidRDefault="00E761FF" w:rsidP="00E761FF">
      <w:pPr>
        <w:pStyle w:val="ust"/>
        <w:spacing w:before="0" w:after="0" w:line="276" w:lineRule="auto"/>
        <w:ind w:left="0" w:firstLine="0"/>
        <w:rPr>
          <w:rFonts w:ascii="Tahoma" w:hAnsi="Tahoma" w:cs="Tahoma"/>
          <w:sz w:val="22"/>
          <w:szCs w:val="24"/>
        </w:rPr>
      </w:pPr>
      <w:r w:rsidRPr="0047495E">
        <w:rPr>
          <w:rFonts w:ascii="Tahoma" w:hAnsi="Tahoma" w:cs="Tahoma"/>
          <w:sz w:val="22"/>
          <w:szCs w:val="24"/>
        </w:rPr>
        <w:t>41-800 Zabrze</w:t>
      </w:r>
    </w:p>
    <w:p w:rsidR="00E761FF" w:rsidRPr="0047495E" w:rsidRDefault="00E761FF" w:rsidP="00E761FF">
      <w:pPr>
        <w:pStyle w:val="ust"/>
        <w:spacing w:before="0" w:after="0" w:line="276" w:lineRule="auto"/>
        <w:ind w:left="0" w:firstLine="0"/>
        <w:rPr>
          <w:rFonts w:ascii="Tahoma" w:hAnsi="Tahoma" w:cs="Tahoma"/>
          <w:sz w:val="22"/>
          <w:szCs w:val="24"/>
        </w:rPr>
      </w:pPr>
      <w:proofErr w:type="gramStart"/>
      <w:r w:rsidRPr="0047495E">
        <w:rPr>
          <w:rFonts w:ascii="Tahoma" w:hAnsi="Tahoma" w:cs="Tahoma"/>
          <w:sz w:val="22"/>
          <w:szCs w:val="24"/>
        </w:rPr>
        <w:t>tel</w:t>
      </w:r>
      <w:proofErr w:type="gramEnd"/>
      <w:r w:rsidRPr="0047495E">
        <w:rPr>
          <w:rFonts w:ascii="Tahoma" w:hAnsi="Tahoma" w:cs="Tahoma"/>
          <w:sz w:val="22"/>
          <w:szCs w:val="24"/>
        </w:rPr>
        <w:t>. 32 271-84-42; fax wew. 104</w:t>
      </w:r>
    </w:p>
    <w:p w:rsidR="00E761FF" w:rsidRPr="0047495E" w:rsidRDefault="00E761FF" w:rsidP="00E761FF">
      <w:pPr>
        <w:tabs>
          <w:tab w:val="left" w:pos="240"/>
        </w:tabs>
        <w:rPr>
          <w:rFonts w:ascii="Tahoma" w:hAnsi="Tahoma" w:cs="Tahoma"/>
          <w:spacing w:val="0"/>
          <w:sz w:val="22"/>
          <w:szCs w:val="24"/>
        </w:rPr>
      </w:pPr>
    </w:p>
    <w:p w:rsidR="00C83200" w:rsidRPr="0047495E" w:rsidRDefault="00C83200" w:rsidP="00E761FF">
      <w:pPr>
        <w:pStyle w:val="Default"/>
        <w:spacing w:line="276" w:lineRule="auto"/>
        <w:jc w:val="both"/>
        <w:rPr>
          <w:rFonts w:ascii="Tahoma" w:hAnsi="Tahoma" w:cs="Tahoma"/>
          <w:b/>
          <w:bCs/>
          <w:sz w:val="22"/>
        </w:rPr>
      </w:pPr>
    </w:p>
    <w:p w:rsidR="00E761FF" w:rsidRPr="0047495E" w:rsidRDefault="00E761FF" w:rsidP="00E761FF">
      <w:pPr>
        <w:pStyle w:val="Default"/>
        <w:spacing w:line="276" w:lineRule="auto"/>
        <w:jc w:val="both"/>
        <w:rPr>
          <w:rFonts w:ascii="Tahoma" w:hAnsi="Tahoma" w:cs="Tahoma"/>
          <w:b/>
          <w:bCs/>
          <w:sz w:val="22"/>
        </w:rPr>
      </w:pPr>
      <w:r w:rsidRPr="0047495E">
        <w:rPr>
          <w:rFonts w:ascii="Tahoma" w:hAnsi="Tahoma" w:cs="Tahoma"/>
          <w:b/>
          <w:bCs/>
          <w:sz w:val="22"/>
        </w:rPr>
        <w:t>Dane o Oferencie:</w:t>
      </w:r>
    </w:p>
    <w:p w:rsidR="00E761FF" w:rsidRPr="0047495E" w:rsidRDefault="00E761FF" w:rsidP="00E761FF">
      <w:pPr>
        <w:pStyle w:val="Default"/>
        <w:spacing w:line="276" w:lineRule="auto"/>
        <w:rPr>
          <w:rFonts w:ascii="Tahoma" w:hAnsi="Tahoma" w:cs="Tahoma"/>
          <w:sz w:val="22"/>
        </w:rPr>
      </w:pPr>
    </w:p>
    <w:p w:rsidR="00E761FF" w:rsidRPr="0047495E" w:rsidRDefault="00E761FF" w:rsidP="00E761FF">
      <w:pPr>
        <w:pStyle w:val="Default"/>
        <w:spacing w:line="276" w:lineRule="auto"/>
        <w:rPr>
          <w:rFonts w:ascii="Tahoma" w:hAnsi="Tahoma" w:cs="Tahoma"/>
          <w:sz w:val="22"/>
        </w:rPr>
      </w:pPr>
      <w:r w:rsidRPr="0047495E">
        <w:rPr>
          <w:rFonts w:ascii="Tahoma" w:hAnsi="Tahoma" w:cs="Tahoma"/>
          <w:color w:val="auto"/>
          <w:sz w:val="22"/>
        </w:rPr>
        <w:t>nazwa podmiotu wykonującego działa</w:t>
      </w:r>
      <w:r w:rsidR="003349D3" w:rsidRPr="0047495E">
        <w:rPr>
          <w:rFonts w:ascii="Tahoma" w:hAnsi="Tahoma" w:cs="Tahoma"/>
          <w:color w:val="auto"/>
          <w:sz w:val="22"/>
        </w:rPr>
        <w:t xml:space="preserve">lność leczniczą (jeśli </w:t>
      </w:r>
      <w:proofErr w:type="gramStart"/>
      <w:r w:rsidR="003349D3" w:rsidRPr="0047495E">
        <w:rPr>
          <w:rFonts w:ascii="Tahoma" w:hAnsi="Tahoma" w:cs="Tahoma"/>
          <w:color w:val="auto"/>
          <w:sz w:val="22"/>
        </w:rPr>
        <w:t xml:space="preserve">dotyczy) </w:t>
      </w:r>
      <w:r w:rsidRPr="0047495E">
        <w:rPr>
          <w:rFonts w:ascii="Tahoma" w:hAnsi="Tahoma" w:cs="Tahoma"/>
          <w:color w:val="auto"/>
          <w:sz w:val="22"/>
        </w:rPr>
        <w:t>.</w:t>
      </w:r>
      <w:r w:rsidRPr="0047495E">
        <w:rPr>
          <w:rFonts w:ascii="Tahoma" w:hAnsi="Tahoma" w:cs="Tahoma"/>
          <w:sz w:val="22"/>
        </w:rPr>
        <w:t>...............................................</w:t>
      </w:r>
      <w:proofErr w:type="gramEnd"/>
      <w:r w:rsidRPr="0047495E">
        <w:rPr>
          <w:rFonts w:ascii="Tahoma" w:hAnsi="Tahoma" w:cs="Tahoma"/>
          <w:sz w:val="22"/>
        </w:rPr>
        <w:t>..................................................</w:t>
      </w:r>
      <w:proofErr w:type="gramStart"/>
      <w:r w:rsidRPr="0047495E">
        <w:rPr>
          <w:rFonts w:ascii="Tahoma" w:hAnsi="Tahoma" w:cs="Tahoma"/>
          <w:sz w:val="22"/>
        </w:rPr>
        <w:t>................................... ..............</w:t>
      </w:r>
      <w:proofErr w:type="gramEnd"/>
      <w:r w:rsidRPr="0047495E">
        <w:rPr>
          <w:rFonts w:ascii="Tahoma" w:hAnsi="Tahoma" w:cs="Tahoma"/>
          <w:sz w:val="22"/>
        </w:rPr>
        <w:t>......…........................…………………………………………………………………………………</w:t>
      </w:r>
    </w:p>
    <w:p w:rsidR="00E761FF" w:rsidRPr="0047495E" w:rsidRDefault="00E761FF" w:rsidP="00E761FF">
      <w:pPr>
        <w:pStyle w:val="Default"/>
        <w:spacing w:line="276" w:lineRule="auto"/>
        <w:rPr>
          <w:rFonts w:ascii="Tahoma" w:hAnsi="Tahoma" w:cs="Tahoma"/>
          <w:sz w:val="22"/>
        </w:rPr>
      </w:pPr>
      <w:r w:rsidRPr="0047495E">
        <w:rPr>
          <w:rFonts w:ascii="Tahoma" w:hAnsi="Tahoma" w:cs="Tahoma"/>
          <w:sz w:val="22"/>
        </w:rPr>
        <w:t>Imię i nazwisko………………………….........……………………………………………………………………….</w:t>
      </w:r>
    </w:p>
    <w:p w:rsidR="00E761FF" w:rsidRPr="0047495E" w:rsidRDefault="00E761FF" w:rsidP="00E761FF">
      <w:pPr>
        <w:pStyle w:val="Default"/>
        <w:spacing w:line="276" w:lineRule="auto"/>
        <w:rPr>
          <w:rFonts w:ascii="Tahoma" w:hAnsi="Tahoma" w:cs="Tahoma"/>
          <w:sz w:val="22"/>
        </w:rPr>
      </w:pPr>
      <w:r w:rsidRPr="0047495E">
        <w:rPr>
          <w:rFonts w:ascii="Tahoma" w:hAnsi="Tahoma" w:cs="Tahoma"/>
          <w:sz w:val="22"/>
        </w:rPr>
        <w:t xml:space="preserve">adres siedziby/zamieszkania: </w:t>
      </w:r>
      <w:proofErr w:type="gramStart"/>
      <w:r w:rsidRPr="0047495E">
        <w:rPr>
          <w:rFonts w:ascii="Tahoma" w:hAnsi="Tahoma" w:cs="Tahoma"/>
          <w:sz w:val="22"/>
        </w:rPr>
        <w:t>ul. ................................................</w:t>
      </w:r>
      <w:proofErr w:type="gramEnd"/>
      <w:r w:rsidRPr="0047495E">
        <w:rPr>
          <w:rFonts w:ascii="Tahoma" w:hAnsi="Tahoma" w:cs="Tahoma"/>
          <w:sz w:val="22"/>
        </w:rPr>
        <w:t xml:space="preserve">.............. </w:t>
      </w:r>
      <w:proofErr w:type="gramStart"/>
      <w:r w:rsidRPr="0047495E">
        <w:rPr>
          <w:rFonts w:ascii="Tahoma" w:hAnsi="Tahoma" w:cs="Tahoma"/>
          <w:sz w:val="22"/>
        </w:rPr>
        <w:t>nr .................</w:t>
      </w:r>
      <w:proofErr w:type="gramEnd"/>
    </w:p>
    <w:p w:rsidR="00E761FF" w:rsidRPr="0047495E" w:rsidRDefault="00E761FF" w:rsidP="00E761FF">
      <w:pPr>
        <w:pStyle w:val="Default"/>
        <w:spacing w:line="276" w:lineRule="auto"/>
        <w:rPr>
          <w:rFonts w:ascii="Tahoma" w:hAnsi="Tahoma" w:cs="Tahoma"/>
          <w:sz w:val="22"/>
        </w:rPr>
      </w:pPr>
      <w:proofErr w:type="gramStart"/>
      <w:r w:rsidRPr="0047495E">
        <w:rPr>
          <w:rFonts w:ascii="Tahoma" w:hAnsi="Tahoma" w:cs="Tahoma"/>
          <w:sz w:val="22"/>
        </w:rPr>
        <w:t>kod</w:t>
      </w:r>
      <w:proofErr w:type="gramEnd"/>
      <w:r w:rsidRPr="0047495E">
        <w:rPr>
          <w:rFonts w:ascii="Tahoma" w:hAnsi="Tahoma" w:cs="Tahoma"/>
          <w:sz w:val="22"/>
        </w:rPr>
        <w:t>………………………………… miejscowość ………….....…………………............……………….....….</w:t>
      </w:r>
    </w:p>
    <w:p w:rsidR="00F85396" w:rsidRPr="0047495E" w:rsidRDefault="00F85396" w:rsidP="00E761FF">
      <w:pPr>
        <w:pStyle w:val="Default"/>
        <w:spacing w:line="276" w:lineRule="auto"/>
        <w:rPr>
          <w:rFonts w:ascii="Tahoma" w:hAnsi="Tahoma" w:cs="Tahoma"/>
          <w:sz w:val="22"/>
        </w:rPr>
      </w:pPr>
      <w:proofErr w:type="gramStart"/>
      <w:r w:rsidRPr="0047495E">
        <w:rPr>
          <w:rFonts w:ascii="Tahoma" w:hAnsi="Tahoma" w:cs="Tahoma"/>
          <w:sz w:val="22"/>
        </w:rPr>
        <w:t>seria</w:t>
      </w:r>
      <w:proofErr w:type="gramEnd"/>
      <w:r w:rsidRPr="0047495E">
        <w:rPr>
          <w:rFonts w:ascii="Tahoma" w:hAnsi="Tahoma" w:cs="Tahoma"/>
          <w:sz w:val="22"/>
        </w:rPr>
        <w:t xml:space="preserve"> i numer dowodu osobistego………………………………………………………………………………….</w:t>
      </w:r>
    </w:p>
    <w:p w:rsidR="00085A82" w:rsidRPr="0047495E" w:rsidRDefault="00085A82" w:rsidP="00085A82">
      <w:pPr>
        <w:pStyle w:val="Default"/>
        <w:spacing w:line="276" w:lineRule="auto"/>
        <w:rPr>
          <w:rFonts w:ascii="Tahoma" w:hAnsi="Tahoma" w:cs="Tahoma"/>
          <w:sz w:val="22"/>
        </w:rPr>
      </w:pPr>
      <w:r w:rsidRPr="0047495E">
        <w:rPr>
          <w:rFonts w:ascii="Tahoma" w:hAnsi="Tahoma" w:cs="Tahoma"/>
          <w:sz w:val="22"/>
        </w:rPr>
        <w:t xml:space="preserve">data </w:t>
      </w:r>
      <w:proofErr w:type="gramStart"/>
      <w:r w:rsidRPr="0047495E">
        <w:rPr>
          <w:rFonts w:ascii="Tahoma" w:hAnsi="Tahoma" w:cs="Tahoma"/>
          <w:sz w:val="22"/>
        </w:rPr>
        <w:t xml:space="preserve">urodzenia ......................................... </w:t>
      </w:r>
      <w:proofErr w:type="gramEnd"/>
      <w:r w:rsidRPr="0047495E">
        <w:rPr>
          <w:rFonts w:ascii="Tahoma" w:hAnsi="Tahoma" w:cs="Tahoma"/>
          <w:sz w:val="22"/>
        </w:rPr>
        <w:t xml:space="preserve">miejsce </w:t>
      </w:r>
      <w:proofErr w:type="gramStart"/>
      <w:r w:rsidRPr="0047495E">
        <w:rPr>
          <w:rFonts w:ascii="Tahoma" w:hAnsi="Tahoma" w:cs="Tahoma"/>
          <w:sz w:val="22"/>
        </w:rPr>
        <w:t>urodzenia ..........................................</w:t>
      </w:r>
      <w:proofErr w:type="gramEnd"/>
    </w:p>
    <w:p w:rsidR="00AF5F16" w:rsidRPr="0047495E" w:rsidRDefault="00AF5F16" w:rsidP="00E761FF">
      <w:pPr>
        <w:pStyle w:val="Default"/>
        <w:spacing w:line="276" w:lineRule="auto"/>
        <w:rPr>
          <w:rFonts w:ascii="Tahoma" w:hAnsi="Tahoma" w:cs="Tahoma"/>
          <w:sz w:val="22"/>
        </w:rPr>
      </w:pPr>
    </w:p>
    <w:p w:rsidR="007D665B" w:rsidRPr="0047495E" w:rsidRDefault="007D665B" w:rsidP="007D665B">
      <w:pPr>
        <w:pStyle w:val="Default"/>
        <w:spacing w:line="276" w:lineRule="auto"/>
        <w:rPr>
          <w:rFonts w:ascii="Tahoma" w:hAnsi="Tahoma" w:cs="Tahoma"/>
          <w:sz w:val="22"/>
        </w:rPr>
      </w:pPr>
      <w:r w:rsidRPr="0047495E">
        <w:rPr>
          <w:rFonts w:ascii="Tahoma" w:hAnsi="Tahoma" w:cs="Tahoma"/>
          <w:sz w:val="22"/>
        </w:rPr>
        <w:t xml:space="preserve">1.  Certyfikat </w:t>
      </w:r>
      <w:r w:rsidR="00997055" w:rsidRPr="0047495E">
        <w:rPr>
          <w:rFonts w:ascii="Tahoma" w:hAnsi="Tahoma" w:cs="Tahoma"/>
          <w:sz w:val="22"/>
        </w:rPr>
        <w:t>/ zaświadczenie ………………………….</w:t>
      </w:r>
      <w:r w:rsidRPr="0047495E">
        <w:rPr>
          <w:rFonts w:ascii="Tahoma" w:hAnsi="Tahoma" w:cs="Tahoma"/>
          <w:sz w:val="22"/>
        </w:rPr>
        <w:t>……………………………………………….…..………</w:t>
      </w:r>
    </w:p>
    <w:p w:rsidR="007D665B" w:rsidRPr="0047495E" w:rsidRDefault="007D665B" w:rsidP="007D665B">
      <w:pPr>
        <w:pStyle w:val="Default"/>
        <w:spacing w:line="276" w:lineRule="auto"/>
        <w:rPr>
          <w:rFonts w:ascii="Tahoma" w:hAnsi="Tahoma" w:cs="Tahoma"/>
          <w:sz w:val="16"/>
          <w:szCs w:val="18"/>
        </w:rPr>
      </w:pP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16"/>
          <w:szCs w:val="18"/>
        </w:rPr>
        <w:t>(nazwa)</w:t>
      </w:r>
    </w:p>
    <w:p w:rsidR="007D665B" w:rsidRPr="0047495E" w:rsidRDefault="007D665B" w:rsidP="007D665B">
      <w:pPr>
        <w:pStyle w:val="Default"/>
        <w:spacing w:line="276" w:lineRule="auto"/>
        <w:rPr>
          <w:rFonts w:ascii="Tahoma" w:hAnsi="Tahoma" w:cs="Tahoma"/>
          <w:sz w:val="22"/>
        </w:rPr>
      </w:pPr>
      <w:proofErr w:type="gramStart"/>
      <w:r w:rsidRPr="0047495E">
        <w:rPr>
          <w:rFonts w:ascii="Tahoma" w:hAnsi="Tahoma" w:cs="Tahoma"/>
          <w:sz w:val="22"/>
        </w:rPr>
        <w:t>nr</w:t>
      </w:r>
      <w:proofErr w:type="gramEnd"/>
      <w:r w:rsidRPr="0047495E">
        <w:rPr>
          <w:rFonts w:ascii="Tahoma" w:hAnsi="Tahoma" w:cs="Tahoma"/>
          <w:sz w:val="22"/>
        </w:rPr>
        <w:t>.……..…………………………………................….........……… z dn. …...…………….……..……………</w:t>
      </w:r>
    </w:p>
    <w:p w:rsidR="007D665B" w:rsidRPr="0047495E" w:rsidRDefault="007D665B" w:rsidP="007D665B">
      <w:pPr>
        <w:pStyle w:val="Default"/>
        <w:spacing w:line="276" w:lineRule="auto"/>
        <w:rPr>
          <w:rFonts w:ascii="Tahoma" w:hAnsi="Tahoma" w:cs="Tahoma"/>
          <w:sz w:val="22"/>
        </w:rPr>
      </w:pPr>
      <w:proofErr w:type="gramStart"/>
      <w:r w:rsidRPr="0047495E">
        <w:rPr>
          <w:rFonts w:ascii="Tahoma" w:hAnsi="Tahoma" w:cs="Tahoma"/>
          <w:sz w:val="22"/>
        </w:rPr>
        <w:t>wydany</w:t>
      </w:r>
      <w:proofErr w:type="gramEnd"/>
      <w:r w:rsidRPr="0047495E">
        <w:rPr>
          <w:rFonts w:ascii="Tahoma" w:hAnsi="Tahoma" w:cs="Tahoma"/>
          <w:sz w:val="22"/>
        </w:rPr>
        <w:t xml:space="preserve"> przez……………………………………………………………………………………………………………..</w:t>
      </w:r>
    </w:p>
    <w:p w:rsidR="007D665B" w:rsidRPr="0047495E" w:rsidRDefault="007D665B" w:rsidP="007D665B">
      <w:pPr>
        <w:pStyle w:val="Default"/>
        <w:spacing w:line="276" w:lineRule="auto"/>
        <w:rPr>
          <w:rFonts w:ascii="Tahoma" w:hAnsi="Tahoma" w:cs="Tahoma"/>
          <w:sz w:val="22"/>
        </w:rPr>
      </w:pPr>
    </w:p>
    <w:p w:rsidR="00CF0EFE" w:rsidRPr="0047495E" w:rsidRDefault="00CF0EFE" w:rsidP="00CF0EFE">
      <w:pPr>
        <w:pStyle w:val="Default"/>
        <w:spacing w:line="276" w:lineRule="auto"/>
        <w:rPr>
          <w:rFonts w:ascii="Tahoma" w:hAnsi="Tahoma" w:cs="Tahoma"/>
          <w:sz w:val="22"/>
        </w:rPr>
      </w:pPr>
      <w:r w:rsidRPr="0047495E">
        <w:rPr>
          <w:rFonts w:ascii="Tahoma" w:hAnsi="Tahoma" w:cs="Tahoma"/>
          <w:sz w:val="22"/>
        </w:rPr>
        <w:t>2.  Certyfikat / zaświadczenie ………………………….……………………………………………….…..………</w:t>
      </w:r>
    </w:p>
    <w:p w:rsidR="00CF0EFE" w:rsidRPr="0047495E" w:rsidRDefault="00CF0EFE" w:rsidP="00CF0EFE">
      <w:pPr>
        <w:pStyle w:val="Default"/>
        <w:spacing w:line="276" w:lineRule="auto"/>
        <w:rPr>
          <w:rFonts w:ascii="Tahoma" w:hAnsi="Tahoma" w:cs="Tahoma"/>
          <w:sz w:val="16"/>
          <w:szCs w:val="18"/>
        </w:rPr>
      </w:pP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22"/>
        </w:rPr>
        <w:tab/>
      </w:r>
      <w:r w:rsidRPr="0047495E">
        <w:rPr>
          <w:rFonts w:ascii="Tahoma" w:hAnsi="Tahoma" w:cs="Tahoma"/>
          <w:sz w:val="16"/>
          <w:szCs w:val="18"/>
        </w:rPr>
        <w:t>(nazwa)</w:t>
      </w:r>
    </w:p>
    <w:p w:rsidR="00CF0EFE" w:rsidRPr="0047495E" w:rsidRDefault="00CF0EFE" w:rsidP="00CF0EFE">
      <w:pPr>
        <w:pStyle w:val="Default"/>
        <w:spacing w:line="276" w:lineRule="auto"/>
        <w:rPr>
          <w:rFonts w:ascii="Tahoma" w:hAnsi="Tahoma" w:cs="Tahoma"/>
          <w:sz w:val="22"/>
        </w:rPr>
      </w:pPr>
      <w:proofErr w:type="gramStart"/>
      <w:r w:rsidRPr="0047495E">
        <w:rPr>
          <w:rFonts w:ascii="Tahoma" w:hAnsi="Tahoma" w:cs="Tahoma"/>
          <w:sz w:val="22"/>
        </w:rPr>
        <w:t>nr</w:t>
      </w:r>
      <w:proofErr w:type="gramEnd"/>
      <w:r w:rsidRPr="0047495E">
        <w:rPr>
          <w:rFonts w:ascii="Tahoma" w:hAnsi="Tahoma" w:cs="Tahoma"/>
          <w:sz w:val="22"/>
        </w:rPr>
        <w:t>.……..…………………………………................….........……… z dn. …...…………….……..……………</w:t>
      </w:r>
    </w:p>
    <w:p w:rsidR="00CF0EFE" w:rsidRPr="0047495E" w:rsidRDefault="00CF0EFE" w:rsidP="00CF0EFE">
      <w:pPr>
        <w:pStyle w:val="Default"/>
        <w:spacing w:line="276" w:lineRule="auto"/>
        <w:rPr>
          <w:rFonts w:ascii="Tahoma" w:hAnsi="Tahoma" w:cs="Tahoma"/>
          <w:sz w:val="22"/>
        </w:rPr>
      </w:pPr>
      <w:proofErr w:type="gramStart"/>
      <w:r w:rsidRPr="0047495E">
        <w:rPr>
          <w:rFonts w:ascii="Tahoma" w:hAnsi="Tahoma" w:cs="Tahoma"/>
          <w:sz w:val="22"/>
        </w:rPr>
        <w:t>wydany</w:t>
      </w:r>
      <w:proofErr w:type="gramEnd"/>
      <w:r w:rsidRPr="0047495E">
        <w:rPr>
          <w:rFonts w:ascii="Tahoma" w:hAnsi="Tahoma" w:cs="Tahoma"/>
          <w:sz w:val="22"/>
        </w:rPr>
        <w:t xml:space="preserve"> przez……………………………………………………………………………………………………………..</w:t>
      </w:r>
    </w:p>
    <w:p w:rsidR="00CF0EFE" w:rsidRPr="0047495E" w:rsidRDefault="00CF0EFE" w:rsidP="00E761FF">
      <w:pPr>
        <w:pStyle w:val="Default"/>
        <w:spacing w:line="276" w:lineRule="auto"/>
        <w:rPr>
          <w:rFonts w:ascii="Tahoma" w:hAnsi="Tahoma" w:cs="Tahoma"/>
          <w:sz w:val="22"/>
        </w:rPr>
      </w:pPr>
    </w:p>
    <w:p w:rsidR="00E761FF" w:rsidRPr="0047495E" w:rsidRDefault="00E761FF" w:rsidP="00E761FF">
      <w:pPr>
        <w:pStyle w:val="Default"/>
        <w:spacing w:line="276" w:lineRule="auto"/>
        <w:rPr>
          <w:rFonts w:ascii="Tahoma" w:hAnsi="Tahoma" w:cs="Tahoma"/>
          <w:sz w:val="22"/>
        </w:rPr>
      </w:pPr>
      <w:r w:rsidRPr="0047495E">
        <w:rPr>
          <w:rFonts w:ascii="Tahoma" w:hAnsi="Tahoma" w:cs="Tahoma"/>
          <w:sz w:val="22"/>
        </w:rPr>
        <w:t>nr wpisu do rejestru pod</w:t>
      </w:r>
      <w:r w:rsidR="00091F9B" w:rsidRPr="0047495E">
        <w:rPr>
          <w:rFonts w:ascii="Tahoma" w:hAnsi="Tahoma" w:cs="Tahoma"/>
          <w:sz w:val="22"/>
        </w:rPr>
        <w:t>miotów wykonując</w:t>
      </w:r>
      <w:r w:rsidR="00AA1B02" w:rsidRPr="0047495E">
        <w:rPr>
          <w:rFonts w:ascii="Tahoma" w:hAnsi="Tahoma" w:cs="Tahoma"/>
          <w:sz w:val="22"/>
        </w:rPr>
        <w:t xml:space="preserve">ych </w:t>
      </w:r>
      <w:proofErr w:type="gramStart"/>
      <w:r w:rsidR="00AA1B02" w:rsidRPr="0047495E">
        <w:rPr>
          <w:rFonts w:ascii="Tahoma" w:hAnsi="Tahoma" w:cs="Tahoma"/>
          <w:sz w:val="22"/>
        </w:rPr>
        <w:t>działalność (jeśli</w:t>
      </w:r>
      <w:proofErr w:type="gramEnd"/>
      <w:r w:rsidR="00AA1B02" w:rsidRPr="0047495E">
        <w:rPr>
          <w:rFonts w:ascii="Tahoma" w:hAnsi="Tahoma" w:cs="Tahoma"/>
          <w:sz w:val="22"/>
        </w:rPr>
        <w:t xml:space="preserve"> dotyczy) </w:t>
      </w:r>
      <w:r w:rsidRPr="0047495E">
        <w:rPr>
          <w:rFonts w:ascii="Tahoma" w:hAnsi="Tahoma" w:cs="Tahoma"/>
          <w:sz w:val="22"/>
        </w:rPr>
        <w:t>…................</w:t>
      </w:r>
      <w:r w:rsidR="00091F9B" w:rsidRPr="0047495E">
        <w:rPr>
          <w:rFonts w:ascii="Tahoma" w:hAnsi="Tahoma" w:cs="Tahoma"/>
          <w:sz w:val="22"/>
        </w:rPr>
        <w:t>...........</w:t>
      </w:r>
      <w:r w:rsidRPr="0047495E">
        <w:rPr>
          <w:rFonts w:ascii="Tahoma" w:hAnsi="Tahoma" w:cs="Tahoma"/>
          <w:sz w:val="22"/>
        </w:rPr>
        <w:t>.......................</w:t>
      </w:r>
    </w:p>
    <w:p w:rsidR="00E761FF" w:rsidRPr="0047495E" w:rsidRDefault="00E761FF" w:rsidP="00E761FF">
      <w:pPr>
        <w:pStyle w:val="Default"/>
        <w:spacing w:line="276" w:lineRule="auto"/>
        <w:rPr>
          <w:rFonts w:ascii="Tahoma" w:hAnsi="Tahoma" w:cs="Tahoma"/>
          <w:sz w:val="22"/>
        </w:rPr>
      </w:pPr>
      <w:r w:rsidRPr="0047495E">
        <w:rPr>
          <w:rFonts w:ascii="Tahoma" w:hAnsi="Tahoma" w:cs="Tahoma"/>
          <w:sz w:val="22"/>
        </w:rPr>
        <w:t>PESEL............................</w:t>
      </w:r>
      <w:r w:rsidR="00F05C86" w:rsidRPr="0047495E">
        <w:rPr>
          <w:rFonts w:ascii="Tahoma" w:hAnsi="Tahoma" w:cs="Tahoma"/>
          <w:sz w:val="22"/>
        </w:rPr>
        <w:t>............................</w:t>
      </w:r>
      <w:r w:rsidRPr="0047495E">
        <w:rPr>
          <w:rFonts w:ascii="Tahoma" w:hAnsi="Tahoma" w:cs="Tahoma"/>
          <w:b/>
          <w:i/>
          <w:sz w:val="22"/>
        </w:rPr>
        <w:t xml:space="preserve">   </w:t>
      </w:r>
      <w:proofErr w:type="gramStart"/>
      <w:r w:rsidRPr="0047495E">
        <w:rPr>
          <w:rFonts w:ascii="Tahoma" w:hAnsi="Tahoma" w:cs="Tahoma"/>
          <w:sz w:val="22"/>
        </w:rPr>
        <w:t>NIP (jeśli</w:t>
      </w:r>
      <w:proofErr w:type="gramEnd"/>
      <w:r w:rsidRPr="0047495E">
        <w:rPr>
          <w:rFonts w:ascii="Tahoma" w:hAnsi="Tahoma" w:cs="Tahoma"/>
          <w:sz w:val="22"/>
        </w:rPr>
        <w:t xml:space="preserve"> dotyczy) …………………….……………</w:t>
      </w:r>
    </w:p>
    <w:p w:rsidR="00E761FF" w:rsidRPr="0047495E" w:rsidRDefault="00E761FF" w:rsidP="00E761FF">
      <w:pPr>
        <w:pStyle w:val="Default"/>
        <w:spacing w:line="276" w:lineRule="auto"/>
        <w:rPr>
          <w:rFonts w:ascii="Tahoma" w:hAnsi="Tahoma" w:cs="Tahoma"/>
          <w:sz w:val="22"/>
        </w:rPr>
      </w:pPr>
      <w:r w:rsidRPr="0047495E">
        <w:rPr>
          <w:rFonts w:ascii="Tahoma" w:hAnsi="Tahoma" w:cs="Tahoma"/>
          <w:sz w:val="22"/>
        </w:rPr>
        <w:t>REGON (jeśli dotyczy) ……………………………………</w:t>
      </w:r>
      <w:r w:rsidR="00085A82" w:rsidRPr="0047495E">
        <w:rPr>
          <w:rFonts w:ascii="Tahoma" w:hAnsi="Tahoma" w:cs="Tahoma"/>
          <w:sz w:val="22"/>
        </w:rPr>
        <w:t xml:space="preserve"> Urząd </w:t>
      </w:r>
      <w:proofErr w:type="gramStart"/>
      <w:r w:rsidR="00085A82" w:rsidRPr="0047495E">
        <w:rPr>
          <w:rFonts w:ascii="Tahoma" w:hAnsi="Tahoma" w:cs="Tahoma"/>
          <w:sz w:val="22"/>
        </w:rPr>
        <w:t>Skarbowy ...................................</w:t>
      </w:r>
      <w:proofErr w:type="gramEnd"/>
    </w:p>
    <w:p w:rsidR="00E761FF" w:rsidRPr="0047495E" w:rsidRDefault="00E761FF" w:rsidP="0095624C">
      <w:pPr>
        <w:pStyle w:val="Default"/>
        <w:spacing w:line="276" w:lineRule="auto"/>
        <w:rPr>
          <w:rFonts w:ascii="Tahoma" w:hAnsi="Tahoma" w:cs="Tahoma"/>
          <w:sz w:val="22"/>
        </w:rPr>
      </w:pPr>
      <w:proofErr w:type="gramStart"/>
      <w:r w:rsidRPr="0047495E">
        <w:rPr>
          <w:rFonts w:ascii="Tahoma" w:hAnsi="Tahoma" w:cs="Tahoma"/>
          <w:sz w:val="22"/>
        </w:rPr>
        <w:t>numer</w:t>
      </w:r>
      <w:proofErr w:type="gramEnd"/>
      <w:r w:rsidRPr="0047495E">
        <w:rPr>
          <w:rFonts w:ascii="Tahoma" w:hAnsi="Tahoma" w:cs="Tahoma"/>
          <w:sz w:val="22"/>
        </w:rPr>
        <w:t xml:space="preserve"> telefonu ……………………………………..….. </w:t>
      </w:r>
      <w:proofErr w:type="gramStart"/>
      <w:r w:rsidRPr="0047495E">
        <w:rPr>
          <w:rFonts w:ascii="Tahoma" w:hAnsi="Tahoma" w:cs="Tahoma"/>
          <w:sz w:val="22"/>
        </w:rPr>
        <w:t>e-mail</w:t>
      </w:r>
      <w:proofErr w:type="gramEnd"/>
      <w:r w:rsidRPr="0047495E">
        <w:rPr>
          <w:rFonts w:ascii="Tahoma" w:hAnsi="Tahoma" w:cs="Tahoma"/>
          <w:sz w:val="22"/>
        </w:rPr>
        <w:t xml:space="preserve"> ………………………………</w:t>
      </w:r>
      <w:r w:rsidR="00F05C86" w:rsidRPr="0047495E">
        <w:rPr>
          <w:rFonts w:ascii="Tahoma" w:hAnsi="Tahoma" w:cs="Tahoma"/>
          <w:sz w:val="22"/>
        </w:rPr>
        <w:t>….</w:t>
      </w:r>
      <w:r w:rsidRPr="0047495E">
        <w:rPr>
          <w:rFonts w:ascii="Tahoma" w:hAnsi="Tahoma" w:cs="Tahoma"/>
          <w:sz w:val="22"/>
        </w:rPr>
        <w:t>………………..</w:t>
      </w:r>
    </w:p>
    <w:p w:rsidR="009C736E" w:rsidRPr="0047495E" w:rsidRDefault="009C736E" w:rsidP="0095624C">
      <w:pPr>
        <w:pStyle w:val="Default"/>
        <w:spacing w:line="276" w:lineRule="auto"/>
        <w:rPr>
          <w:rFonts w:ascii="Tahoma" w:hAnsi="Tahoma" w:cs="Tahoma"/>
          <w:sz w:val="22"/>
        </w:rPr>
      </w:pPr>
    </w:p>
    <w:p w:rsidR="00E761FF" w:rsidRPr="00B530CA" w:rsidRDefault="00E761FF" w:rsidP="00E761FF">
      <w:pPr>
        <w:pStyle w:val="Default"/>
        <w:tabs>
          <w:tab w:val="left" w:pos="567"/>
        </w:tabs>
        <w:spacing w:line="276" w:lineRule="auto"/>
        <w:ind w:left="567" w:hanging="567"/>
        <w:jc w:val="both"/>
        <w:rPr>
          <w:rFonts w:ascii="Tahoma" w:hAnsi="Tahoma" w:cs="Tahoma"/>
          <w:color w:val="4F81BD" w:themeColor="accent1"/>
          <w:sz w:val="22"/>
        </w:rPr>
      </w:pPr>
      <w:r w:rsidRPr="0047495E">
        <w:rPr>
          <w:rFonts w:ascii="Tahoma" w:hAnsi="Tahoma" w:cs="Tahoma"/>
          <w:bCs/>
          <w:sz w:val="22"/>
        </w:rPr>
        <w:lastRenderedPageBreak/>
        <w:t>1.</w:t>
      </w:r>
      <w:r w:rsidRPr="0047495E">
        <w:rPr>
          <w:rFonts w:ascii="Tahoma" w:hAnsi="Tahoma" w:cs="Tahoma"/>
          <w:bCs/>
          <w:sz w:val="22"/>
        </w:rPr>
        <w:tab/>
        <w:t>Zobowiązuję się do</w:t>
      </w:r>
      <w:r w:rsidRPr="0047495E">
        <w:rPr>
          <w:rFonts w:ascii="Tahoma" w:hAnsi="Tahoma" w:cs="Tahoma"/>
          <w:b/>
          <w:bCs/>
          <w:sz w:val="22"/>
        </w:rPr>
        <w:t xml:space="preserve"> </w:t>
      </w:r>
      <w:r w:rsidRPr="0047495E">
        <w:rPr>
          <w:rFonts w:ascii="Tahoma" w:hAnsi="Tahoma" w:cs="Tahoma"/>
          <w:sz w:val="22"/>
        </w:rPr>
        <w:t>udzielania świadczeń będących przedmiotem zamówienia na zasadach określonych w Szczegółowych Warunkach Konkursu</w:t>
      </w:r>
      <w:r w:rsidRPr="0047495E">
        <w:rPr>
          <w:rFonts w:ascii="Tahoma" w:hAnsi="Tahoma" w:cs="Tahoma"/>
          <w:color w:val="FF0000"/>
          <w:sz w:val="22"/>
        </w:rPr>
        <w:t xml:space="preserve"> </w:t>
      </w:r>
      <w:r w:rsidR="00CF0EFE" w:rsidRPr="0047495E">
        <w:rPr>
          <w:rFonts w:ascii="Tahoma" w:hAnsi="Tahoma" w:cs="Tahoma"/>
          <w:color w:val="auto"/>
          <w:sz w:val="22"/>
        </w:rPr>
        <w:t xml:space="preserve">Ofert wraz </w:t>
      </w:r>
      <w:r w:rsidRPr="0047495E">
        <w:rPr>
          <w:rFonts w:ascii="Tahoma" w:hAnsi="Tahoma" w:cs="Tahoma"/>
          <w:color w:val="auto"/>
          <w:sz w:val="22"/>
        </w:rPr>
        <w:t>z załącznikami w termin</w:t>
      </w:r>
      <w:r w:rsidR="009C736E" w:rsidRPr="0047495E">
        <w:rPr>
          <w:rFonts w:ascii="Tahoma" w:hAnsi="Tahoma" w:cs="Tahoma"/>
          <w:color w:val="auto"/>
          <w:sz w:val="22"/>
        </w:rPr>
        <w:t>ie od</w:t>
      </w:r>
      <w:r w:rsidR="009C736E" w:rsidRPr="0047495E">
        <w:rPr>
          <w:rFonts w:ascii="Tahoma" w:hAnsi="Tahoma" w:cs="Tahoma"/>
          <w:color w:val="FF0000"/>
          <w:sz w:val="22"/>
        </w:rPr>
        <w:t xml:space="preserve"> </w:t>
      </w:r>
      <w:r w:rsidR="00CF0EFE" w:rsidRPr="00B530CA">
        <w:rPr>
          <w:rFonts w:ascii="Tahoma" w:hAnsi="Tahoma" w:cs="Tahoma"/>
          <w:color w:val="4F81BD" w:themeColor="accent1"/>
          <w:sz w:val="22"/>
        </w:rPr>
        <w:t>0</w:t>
      </w:r>
      <w:r w:rsidR="00B530CA" w:rsidRPr="00B530CA">
        <w:rPr>
          <w:rFonts w:ascii="Tahoma" w:hAnsi="Tahoma" w:cs="Tahoma"/>
          <w:color w:val="4F81BD" w:themeColor="accent1"/>
          <w:sz w:val="22"/>
        </w:rPr>
        <w:t>2</w:t>
      </w:r>
      <w:r w:rsidR="00D020D2" w:rsidRPr="00B530CA">
        <w:rPr>
          <w:rFonts w:ascii="Tahoma" w:hAnsi="Tahoma" w:cs="Tahoma"/>
          <w:color w:val="4F81BD" w:themeColor="accent1"/>
          <w:sz w:val="22"/>
        </w:rPr>
        <w:t>.1</w:t>
      </w:r>
      <w:r w:rsidR="00B530CA" w:rsidRPr="00B530CA">
        <w:rPr>
          <w:rFonts w:ascii="Tahoma" w:hAnsi="Tahoma" w:cs="Tahoma"/>
          <w:color w:val="4F81BD" w:themeColor="accent1"/>
          <w:sz w:val="22"/>
        </w:rPr>
        <w:t>1</w:t>
      </w:r>
      <w:r w:rsidR="00CF0EFE" w:rsidRPr="00B530CA">
        <w:rPr>
          <w:rFonts w:ascii="Tahoma" w:hAnsi="Tahoma" w:cs="Tahoma"/>
          <w:color w:val="4F81BD" w:themeColor="accent1"/>
          <w:sz w:val="22"/>
        </w:rPr>
        <w:t>.20</w:t>
      </w:r>
      <w:r w:rsidR="003F2F92" w:rsidRPr="00B530CA">
        <w:rPr>
          <w:rFonts w:ascii="Tahoma" w:hAnsi="Tahoma" w:cs="Tahoma"/>
          <w:color w:val="4F81BD" w:themeColor="accent1"/>
          <w:sz w:val="22"/>
        </w:rPr>
        <w:t>20</w:t>
      </w:r>
      <w:proofErr w:type="gramStart"/>
      <w:r w:rsidR="00CF0EFE" w:rsidRPr="00B530CA">
        <w:rPr>
          <w:rFonts w:ascii="Tahoma" w:hAnsi="Tahoma" w:cs="Tahoma"/>
          <w:color w:val="4F81BD" w:themeColor="accent1"/>
          <w:sz w:val="22"/>
        </w:rPr>
        <w:t>r</w:t>
      </w:r>
      <w:proofErr w:type="gramEnd"/>
      <w:r w:rsidR="00CF0EFE" w:rsidRPr="00B530CA">
        <w:rPr>
          <w:rFonts w:ascii="Tahoma" w:hAnsi="Tahoma" w:cs="Tahoma"/>
          <w:color w:val="4F81BD" w:themeColor="accent1"/>
          <w:sz w:val="22"/>
        </w:rPr>
        <w:t xml:space="preserve">. </w:t>
      </w:r>
      <w:r w:rsidR="0047495E" w:rsidRPr="00B530CA">
        <w:rPr>
          <w:rFonts w:ascii="Tahoma" w:hAnsi="Tahoma" w:cs="Tahoma"/>
          <w:color w:val="4F81BD" w:themeColor="accent1"/>
          <w:sz w:val="22"/>
        </w:rPr>
        <w:br/>
      </w:r>
      <w:r w:rsidR="00CF0EFE" w:rsidRPr="00B530CA">
        <w:rPr>
          <w:rFonts w:ascii="Tahoma" w:hAnsi="Tahoma" w:cs="Tahoma"/>
          <w:color w:val="4F81BD" w:themeColor="accent1"/>
          <w:sz w:val="22"/>
        </w:rPr>
        <w:t>do 31.12.20</w:t>
      </w:r>
      <w:r w:rsidR="003F2F92" w:rsidRPr="00B530CA">
        <w:rPr>
          <w:rFonts w:ascii="Tahoma" w:hAnsi="Tahoma" w:cs="Tahoma"/>
          <w:color w:val="4F81BD" w:themeColor="accent1"/>
          <w:sz w:val="22"/>
        </w:rPr>
        <w:t>20</w:t>
      </w:r>
      <w:proofErr w:type="gramStart"/>
      <w:r w:rsidRPr="00B530CA">
        <w:rPr>
          <w:rFonts w:ascii="Tahoma" w:hAnsi="Tahoma" w:cs="Tahoma"/>
          <w:color w:val="4F81BD" w:themeColor="accent1"/>
          <w:sz w:val="22"/>
        </w:rPr>
        <w:t>r</w:t>
      </w:r>
      <w:proofErr w:type="gramEnd"/>
      <w:r w:rsidRPr="00B530CA">
        <w:rPr>
          <w:rFonts w:ascii="Tahoma" w:hAnsi="Tahoma" w:cs="Tahoma"/>
          <w:color w:val="4F81BD" w:themeColor="accent1"/>
          <w:sz w:val="22"/>
        </w:rPr>
        <w:t>.</w:t>
      </w:r>
    </w:p>
    <w:p w:rsidR="00E761FF" w:rsidRPr="0047495E" w:rsidRDefault="00E761FF" w:rsidP="00E761FF">
      <w:pPr>
        <w:pStyle w:val="Default"/>
        <w:spacing w:line="276" w:lineRule="auto"/>
        <w:ind w:left="567" w:hanging="567"/>
        <w:jc w:val="both"/>
        <w:rPr>
          <w:rFonts w:ascii="Tahoma" w:hAnsi="Tahoma" w:cs="Tahoma"/>
          <w:sz w:val="22"/>
        </w:rPr>
      </w:pPr>
      <w:r w:rsidRPr="0047495E">
        <w:rPr>
          <w:rFonts w:ascii="Tahoma" w:hAnsi="Tahoma" w:cs="Tahoma"/>
          <w:bCs/>
          <w:sz w:val="22"/>
        </w:rPr>
        <w:t>2.</w:t>
      </w:r>
      <w:r w:rsidRPr="0047495E">
        <w:rPr>
          <w:rFonts w:ascii="Tahoma" w:hAnsi="Tahoma" w:cs="Tahoma"/>
          <w:bCs/>
          <w:sz w:val="22"/>
        </w:rPr>
        <w:tab/>
      </w:r>
      <w:r w:rsidRPr="0047495E">
        <w:rPr>
          <w:rFonts w:ascii="Tahoma" w:hAnsi="Tahoma" w:cs="Tahoma"/>
          <w:sz w:val="22"/>
        </w:rPr>
        <w:t>Oferuję wykonywanie przedmiotu zamówienia za wynagrodzenie w wysokości określonej w Cenniku, stanowiącym załącznik do oferty.</w:t>
      </w:r>
    </w:p>
    <w:p w:rsidR="00E761FF" w:rsidRPr="0047495E" w:rsidRDefault="00E761FF" w:rsidP="00E761FF">
      <w:pPr>
        <w:pStyle w:val="Default"/>
        <w:spacing w:line="276" w:lineRule="auto"/>
        <w:ind w:left="567" w:hanging="567"/>
        <w:jc w:val="both"/>
        <w:rPr>
          <w:rFonts w:ascii="Tahoma" w:hAnsi="Tahoma" w:cs="Tahoma"/>
          <w:color w:val="auto"/>
          <w:sz w:val="22"/>
        </w:rPr>
      </w:pPr>
      <w:r w:rsidRPr="0047495E">
        <w:rPr>
          <w:rFonts w:ascii="Tahoma" w:hAnsi="Tahoma" w:cs="Tahoma"/>
          <w:bCs/>
          <w:sz w:val="22"/>
        </w:rPr>
        <w:t>3.</w:t>
      </w:r>
      <w:r w:rsidRPr="0047495E">
        <w:rPr>
          <w:rFonts w:ascii="Tahoma" w:hAnsi="Tahoma" w:cs="Tahoma"/>
          <w:bCs/>
          <w:sz w:val="22"/>
        </w:rPr>
        <w:tab/>
      </w:r>
      <w:r w:rsidRPr="0047495E">
        <w:rPr>
          <w:rFonts w:ascii="Tahoma" w:hAnsi="Tahoma" w:cs="Tahoma"/>
          <w:sz w:val="22"/>
        </w:rPr>
        <w:t xml:space="preserve">Oświadczam, że zapoznałem się z treścią ogłoszenia o konkursie, Szczegółowymi Warunkami Konkursu </w:t>
      </w:r>
      <w:r w:rsidRPr="0047495E">
        <w:rPr>
          <w:rFonts w:ascii="Tahoma" w:hAnsi="Tahoma" w:cs="Tahoma"/>
          <w:color w:val="auto"/>
          <w:sz w:val="22"/>
        </w:rPr>
        <w:t>Ofert oraz</w:t>
      </w:r>
      <w:r w:rsidR="00BF0A34" w:rsidRPr="0047495E">
        <w:rPr>
          <w:rFonts w:ascii="Tahoma" w:hAnsi="Tahoma" w:cs="Tahoma"/>
          <w:color w:val="auto"/>
          <w:sz w:val="22"/>
        </w:rPr>
        <w:t xml:space="preserve"> nie wnoszę do nich zastrzeż</w:t>
      </w:r>
      <w:bookmarkStart w:id="0" w:name="_GoBack"/>
      <w:bookmarkEnd w:id="0"/>
      <w:r w:rsidR="00BF0A34" w:rsidRPr="0047495E">
        <w:rPr>
          <w:rFonts w:ascii="Tahoma" w:hAnsi="Tahoma" w:cs="Tahoma"/>
          <w:color w:val="auto"/>
          <w:sz w:val="22"/>
        </w:rPr>
        <w:t>eń.</w:t>
      </w:r>
    </w:p>
    <w:p w:rsidR="00E761FF" w:rsidRPr="0047495E" w:rsidRDefault="00E761FF" w:rsidP="00E761FF">
      <w:pPr>
        <w:pStyle w:val="Default"/>
        <w:tabs>
          <w:tab w:val="left" w:pos="567"/>
        </w:tabs>
        <w:spacing w:line="276" w:lineRule="auto"/>
        <w:ind w:left="567" w:hanging="567"/>
        <w:jc w:val="both"/>
        <w:rPr>
          <w:rFonts w:ascii="Tahoma" w:hAnsi="Tahoma" w:cs="Tahoma"/>
          <w:color w:val="auto"/>
          <w:sz w:val="22"/>
        </w:rPr>
      </w:pPr>
      <w:r w:rsidRPr="0047495E">
        <w:rPr>
          <w:rFonts w:ascii="Tahoma" w:hAnsi="Tahoma" w:cs="Tahoma"/>
          <w:color w:val="auto"/>
          <w:sz w:val="22"/>
        </w:rPr>
        <w:t>4.</w:t>
      </w:r>
      <w:r w:rsidRPr="0047495E">
        <w:rPr>
          <w:rFonts w:ascii="Tahoma" w:hAnsi="Tahoma" w:cs="Tahoma"/>
          <w:color w:val="auto"/>
          <w:sz w:val="22"/>
        </w:rPr>
        <w:tab/>
        <w:t>Oświadczam, że niniejsza oferta wiąże mnie przez okres 30 dni od upływu terminu składania ofert.</w:t>
      </w:r>
    </w:p>
    <w:p w:rsidR="00061D20" w:rsidRPr="0047495E" w:rsidRDefault="00E761FF" w:rsidP="004358AF">
      <w:pPr>
        <w:pStyle w:val="Default"/>
        <w:tabs>
          <w:tab w:val="left" w:pos="567"/>
        </w:tabs>
        <w:spacing w:line="276" w:lineRule="auto"/>
        <w:jc w:val="both"/>
        <w:rPr>
          <w:rFonts w:ascii="Tahoma" w:hAnsi="Tahoma" w:cs="Tahoma"/>
          <w:sz w:val="22"/>
        </w:rPr>
      </w:pPr>
      <w:r w:rsidRPr="0047495E">
        <w:rPr>
          <w:rFonts w:ascii="Tahoma" w:hAnsi="Tahoma" w:cs="Tahoma"/>
          <w:sz w:val="22"/>
        </w:rPr>
        <w:t>5.</w:t>
      </w:r>
      <w:r w:rsidRPr="0047495E">
        <w:rPr>
          <w:rFonts w:ascii="Tahoma" w:hAnsi="Tahoma" w:cs="Tahoma"/>
          <w:sz w:val="22"/>
        </w:rPr>
        <w:tab/>
        <w:t>Załącznikami do oferty są:</w:t>
      </w:r>
    </w:p>
    <w:p w:rsidR="00061D20" w:rsidRPr="0047495E" w:rsidRDefault="00061D20" w:rsidP="0047495E">
      <w:pPr>
        <w:pStyle w:val="Akapitzlist"/>
        <w:numPr>
          <w:ilvl w:val="0"/>
          <w:numId w:val="27"/>
        </w:numPr>
        <w:jc w:val="both"/>
        <w:rPr>
          <w:rFonts w:ascii="Tahoma" w:hAnsi="Tahoma" w:cs="Tahoma"/>
          <w:szCs w:val="24"/>
        </w:rPr>
      </w:pPr>
      <w:r w:rsidRPr="0047495E">
        <w:rPr>
          <w:rFonts w:ascii="Tahoma" w:hAnsi="Tahoma" w:cs="Tahoma"/>
          <w:szCs w:val="24"/>
        </w:rPr>
        <w:t>Oświadczenie Oferenta, sporządzone wg wzoru stanowiącego Załącznik nr 2 do SWKO,</w:t>
      </w:r>
    </w:p>
    <w:p w:rsidR="00061D20" w:rsidRPr="0047495E" w:rsidRDefault="00061D20" w:rsidP="0047495E">
      <w:pPr>
        <w:pStyle w:val="Akapitzlist"/>
        <w:numPr>
          <w:ilvl w:val="0"/>
          <w:numId w:val="27"/>
        </w:numPr>
        <w:jc w:val="both"/>
        <w:rPr>
          <w:rFonts w:ascii="Tahoma" w:hAnsi="Tahoma" w:cs="Tahoma"/>
          <w:szCs w:val="24"/>
        </w:rPr>
      </w:pPr>
      <w:r w:rsidRPr="0047495E">
        <w:rPr>
          <w:rFonts w:ascii="Tahoma" w:hAnsi="Tahoma" w:cs="Tahoma"/>
          <w:szCs w:val="24"/>
        </w:rPr>
        <w:t>Cennik Oferenta, obejmujący ceny za udzielanie świadczeń zdrowotnych będących przedmiotem zamówienia, sporządzony wg wzoru stanowiącego Załącznik nr 3 do SWKO,</w:t>
      </w:r>
    </w:p>
    <w:p w:rsidR="0047495E" w:rsidRPr="0047495E" w:rsidRDefault="00F85396" w:rsidP="0047495E">
      <w:pPr>
        <w:pStyle w:val="Akapitzlist"/>
        <w:numPr>
          <w:ilvl w:val="0"/>
          <w:numId w:val="27"/>
        </w:numPr>
        <w:jc w:val="both"/>
        <w:rPr>
          <w:rFonts w:ascii="Tahoma" w:hAnsi="Tahoma" w:cs="Tahoma"/>
        </w:rPr>
      </w:pPr>
      <w:r w:rsidRPr="0047495E">
        <w:rPr>
          <w:rFonts w:ascii="Tahoma" w:hAnsi="Tahoma" w:cs="Tahoma"/>
          <w:szCs w:val="24"/>
        </w:rPr>
        <w:t>Aktualny w</w:t>
      </w:r>
      <w:r w:rsidR="00061D20" w:rsidRPr="0047495E">
        <w:rPr>
          <w:rFonts w:ascii="Tahoma" w:hAnsi="Tahoma" w:cs="Tahoma"/>
          <w:szCs w:val="24"/>
        </w:rPr>
        <w:t xml:space="preserve">ydruk z Centralnej Ewidencji i Informacji o Działalności Gospodarczej Rzeczpospolitej Polskiej lub Odpis z Krajowego Rejestru </w:t>
      </w:r>
      <w:proofErr w:type="gramStart"/>
      <w:r w:rsidR="00061D20" w:rsidRPr="0047495E">
        <w:rPr>
          <w:rFonts w:ascii="Tahoma" w:hAnsi="Tahoma" w:cs="Tahoma"/>
          <w:szCs w:val="24"/>
        </w:rPr>
        <w:t>Sądowego (jeśli</w:t>
      </w:r>
      <w:proofErr w:type="gramEnd"/>
      <w:r w:rsidR="00061D20" w:rsidRPr="0047495E">
        <w:rPr>
          <w:rFonts w:ascii="Tahoma" w:hAnsi="Tahoma" w:cs="Tahoma"/>
          <w:szCs w:val="24"/>
        </w:rPr>
        <w:t xml:space="preserve"> dotyczy),</w:t>
      </w:r>
    </w:p>
    <w:p w:rsidR="00AA1B02" w:rsidRPr="0047495E" w:rsidRDefault="003A4624" w:rsidP="0047495E">
      <w:pPr>
        <w:pStyle w:val="Akapitzlist"/>
        <w:numPr>
          <w:ilvl w:val="0"/>
          <w:numId w:val="27"/>
        </w:numPr>
        <w:spacing w:after="0"/>
        <w:jc w:val="both"/>
        <w:rPr>
          <w:rFonts w:ascii="Tahoma" w:hAnsi="Tahoma" w:cs="Tahoma"/>
        </w:rPr>
      </w:pPr>
      <w:r w:rsidRPr="0047495E">
        <w:rPr>
          <w:rFonts w:ascii="Tahoma" w:hAnsi="Tahoma" w:cs="Tahoma"/>
        </w:rPr>
        <w:t>Dokumenty potwier</w:t>
      </w:r>
      <w:r w:rsidR="009C736E" w:rsidRPr="0047495E">
        <w:rPr>
          <w:rFonts w:ascii="Tahoma" w:hAnsi="Tahoma" w:cs="Tahoma"/>
        </w:rPr>
        <w:t>dzające kwalifikacje zawodowe</w:t>
      </w:r>
      <w:r w:rsidR="00DB38E1" w:rsidRPr="0047495E">
        <w:rPr>
          <w:rFonts w:ascii="Tahoma" w:hAnsi="Tahoma" w:cs="Tahoma"/>
        </w:rPr>
        <w:t>,</w:t>
      </w:r>
      <w:r w:rsidR="00CF0EFE" w:rsidRPr="0047495E">
        <w:rPr>
          <w:rFonts w:ascii="Tahoma" w:hAnsi="Tahoma" w:cs="Tahoma"/>
        </w:rPr>
        <w:t xml:space="preserve"> odpowiednio dla</w:t>
      </w:r>
      <w:r w:rsidR="00AA1B02" w:rsidRPr="0047495E">
        <w:rPr>
          <w:rFonts w:ascii="Tahoma" w:hAnsi="Tahoma" w:cs="Tahoma"/>
        </w:rPr>
        <w:t>:</w:t>
      </w:r>
    </w:p>
    <w:p w:rsidR="00B027A6" w:rsidRPr="00B530CA" w:rsidRDefault="00B530CA" w:rsidP="00B530CA">
      <w:pPr>
        <w:pStyle w:val="Akapitzlist1"/>
        <w:numPr>
          <w:ilvl w:val="0"/>
          <w:numId w:val="31"/>
        </w:numPr>
        <w:spacing w:after="0"/>
        <w:jc w:val="both"/>
        <w:rPr>
          <w:rFonts w:ascii="Tahoma" w:hAnsi="Tahoma" w:cs="Tahoma"/>
          <w:color w:val="4F81BD" w:themeColor="accent1"/>
          <w:szCs w:val="24"/>
        </w:rPr>
      </w:pPr>
      <w:r w:rsidRPr="00B530CA">
        <w:rPr>
          <w:rFonts w:ascii="Tahoma" w:hAnsi="Tahoma" w:cs="Tahoma"/>
          <w:color w:val="4F81BD" w:themeColor="accent1"/>
          <w:szCs w:val="24"/>
        </w:rPr>
        <w:t>Psychologa klinicznego</w:t>
      </w:r>
    </w:p>
    <w:p w:rsidR="00E542FF" w:rsidRPr="00B530CA" w:rsidRDefault="00E542FF" w:rsidP="00B530CA">
      <w:pPr>
        <w:pStyle w:val="Akapitzlist1"/>
        <w:numPr>
          <w:ilvl w:val="0"/>
          <w:numId w:val="31"/>
        </w:numPr>
        <w:tabs>
          <w:tab w:val="left" w:pos="2070"/>
        </w:tabs>
        <w:spacing w:after="0"/>
        <w:jc w:val="both"/>
        <w:rPr>
          <w:rFonts w:ascii="Tahoma" w:hAnsi="Tahoma" w:cs="Tahoma"/>
          <w:color w:val="4F81BD" w:themeColor="accent1"/>
          <w:szCs w:val="24"/>
        </w:rPr>
      </w:pPr>
      <w:proofErr w:type="gramStart"/>
      <w:r w:rsidRPr="00B530CA">
        <w:rPr>
          <w:rFonts w:ascii="Tahoma" w:hAnsi="Tahoma" w:cs="Tahoma"/>
          <w:color w:val="4F81BD" w:themeColor="accent1"/>
          <w:szCs w:val="24"/>
        </w:rPr>
        <w:t>dyplom</w:t>
      </w:r>
      <w:proofErr w:type="gramEnd"/>
      <w:r w:rsidRPr="00B530CA">
        <w:rPr>
          <w:rFonts w:ascii="Tahoma" w:hAnsi="Tahoma" w:cs="Tahoma"/>
          <w:color w:val="4F81BD" w:themeColor="accent1"/>
          <w:szCs w:val="24"/>
        </w:rPr>
        <w:t xml:space="preserve"> ukończenia studiów wyższych w zakresie niezbędnym do udzielania świadczeń zdrowotnych </w:t>
      </w:r>
    </w:p>
    <w:p w:rsidR="003F6A3E" w:rsidRPr="0047495E" w:rsidRDefault="003F6A3E" w:rsidP="003F6A3E">
      <w:pPr>
        <w:pStyle w:val="Akapitzlist1"/>
        <w:numPr>
          <w:ilvl w:val="0"/>
          <w:numId w:val="27"/>
        </w:numPr>
        <w:tabs>
          <w:tab w:val="left" w:pos="2070"/>
        </w:tabs>
        <w:spacing w:after="0"/>
        <w:jc w:val="both"/>
        <w:rPr>
          <w:rFonts w:ascii="Tahoma" w:hAnsi="Tahoma" w:cs="Tahoma"/>
          <w:szCs w:val="24"/>
        </w:rPr>
      </w:pPr>
      <w:r w:rsidRPr="0047495E">
        <w:rPr>
          <w:rFonts w:ascii="Tahoma" w:hAnsi="Tahoma" w:cs="Tahoma"/>
          <w:szCs w:val="24"/>
        </w:rPr>
        <w:t>Orzeczenie lekarskie z zakresu medycyny pracy potwierdzające brak przeciwwskazań zdrowotnych do udzielania świadczeń zdrowotnych w zakresie objętym konkursem</w:t>
      </w:r>
    </w:p>
    <w:p w:rsidR="00CF0EFE" w:rsidRPr="0047495E" w:rsidRDefault="00CF0EFE" w:rsidP="00E761FF">
      <w:pPr>
        <w:jc w:val="both"/>
        <w:rPr>
          <w:rFonts w:ascii="Tahoma" w:hAnsi="Tahoma" w:cs="Tahoma"/>
          <w:spacing w:val="0"/>
          <w:sz w:val="24"/>
        </w:rPr>
      </w:pPr>
    </w:p>
    <w:p w:rsidR="00E761FF" w:rsidRPr="0047495E" w:rsidRDefault="00E761FF" w:rsidP="00E761FF">
      <w:pPr>
        <w:jc w:val="both"/>
        <w:rPr>
          <w:rFonts w:ascii="Tahoma" w:hAnsi="Tahoma" w:cs="Tahoma"/>
          <w:spacing w:val="0"/>
          <w:sz w:val="24"/>
        </w:rPr>
      </w:pPr>
      <w:r w:rsidRPr="0047495E">
        <w:rPr>
          <w:rFonts w:ascii="Tahoma" w:hAnsi="Tahoma" w:cs="Tahoma"/>
          <w:spacing w:val="0"/>
          <w:sz w:val="24"/>
        </w:rPr>
        <w:t>Podpis:</w:t>
      </w:r>
    </w:p>
    <w:tbl>
      <w:tblPr>
        <w:tblW w:w="0" w:type="auto"/>
        <w:tblInd w:w="70" w:type="dxa"/>
        <w:tblLayout w:type="fixed"/>
        <w:tblCellMar>
          <w:left w:w="70" w:type="dxa"/>
          <w:right w:w="70" w:type="dxa"/>
        </w:tblCellMar>
        <w:tblLook w:val="0000" w:firstRow="0" w:lastRow="0" w:firstColumn="0" w:lastColumn="0" w:noHBand="0" w:noVBand="0"/>
      </w:tblPr>
      <w:tblGrid>
        <w:gridCol w:w="439"/>
        <w:gridCol w:w="3800"/>
        <w:gridCol w:w="3060"/>
        <w:gridCol w:w="2199"/>
      </w:tblGrid>
      <w:tr w:rsidR="00E761FF" w:rsidRPr="0047495E" w:rsidTr="00471383">
        <w:tc>
          <w:tcPr>
            <w:tcW w:w="439"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jc w:val="center"/>
              <w:rPr>
                <w:rFonts w:ascii="Tahoma" w:hAnsi="Tahoma" w:cs="Tahoma"/>
                <w:b/>
                <w:spacing w:val="0"/>
                <w:sz w:val="16"/>
                <w:szCs w:val="18"/>
              </w:rPr>
            </w:pPr>
            <w:proofErr w:type="gramStart"/>
            <w:r w:rsidRPr="0047495E">
              <w:rPr>
                <w:rFonts w:ascii="Tahoma" w:hAnsi="Tahoma" w:cs="Tahoma"/>
                <w:b/>
                <w:spacing w:val="0"/>
                <w:sz w:val="16"/>
                <w:szCs w:val="18"/>
              </w:rPr>
              <w:t>l</w:t>
            </w:r>
            <w:proofErr w:type="gramEnd"/>
            <w:r w:rsidRPr="0047495E">
              <w:rPr>
                <w:rFonts w:ascii="Tahoma" w:hAnsi="Tahoma" w:cs="Tahoma"/>
                <w:b/>
                <w:spacing w:val="0"/>
                <w:sz w:val="16"/>
                <w:szCs w:val="18"/>
              </w:rPr>
              <w:t>.</w:t>
            </w:r>
            <w:proofErr w:type="gramStart"/>
            <w:r w:rsidRPr="0047495E">
              <w:rPr>
                <w:rFonts w:ascii="Tahoma" w:hAnsi="Tahoma" w:cs="Tahoma"/>
                <w:b/>
                <w:spacing w:val="0"/>
                <w:sz w:val="16"/>
                <w:szCs w:val="18"/>
              </w:rPr>
              <w:t>p</w:t>
            </w:r>
            <w:proofErr w:type="gramEnd"/>
            <w:r w:rsidRPr="0047495E">
              <w:rPr>
                <w:rFonts w:ascii="Tahoma" w:hAnsi="Tahoma" w:cs="Tahoma"/>
                <w:b/>
                <w:spacing w:val="0"/>
                <w:sz w:val="16"/>
                <w:szCs w:val="18"/>
              </w:rPr>
              <w:t>.</w:t>
            </w:r>
          </w:p>
        </w:tc>
        <w:tc>
          <w:tcPr>
            <w:tcW w:w="3800"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jc w:val="center"/>
              <w:rPr>
                <w:rFonts w:ascii="Tahoma" w:hAnsi="Tahoma" w:cs="Tahoma"/>
                <w:b/>
                <w:spacing w:val="0"/>
                <w:sz w:val="16"/>
                <w:szCs w:val="18"/>
              </w:rPr>
            </w:pPr>
            <w:r w:rsidRPr="0047495E">
              <w:rPr>
                <w:rFonts w:ascii="Tahoma" w:hAnsi="Tahoma" w:cs="Tahoma"/>
                <w:b/>
                <w:spacing w:val="0"/>
                <w:sz w:val="16"/>
                <w:szCs w:val="18"/>
              </w:rPr>
              <w:t>Nazwisko i imię Oferenta</w:t>
            </w:r>
          </w:p>
        </w:tc>
        <w:tc>
          <w:tcPr>
            <w:tcW w:w="3060"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jc w:val="center"/>
              <w:rPr>
                <w:rFonts w:ascii="Tahoma" w:hAnsi="Tahoma" w:cs="Tahoma"/>
                <w:b/>
                <w:spacing w:val="0"/>
                <w:sz w:val="16"/>
                <w:szCs w:val="18"/>
              </w:rPr>
            </w:pPr>
            <w:r w:rsidRPr="0047495E">
              <w:rPr>
                <w:rFonts w:ascii="Tahoma" w:hAnsi="Tahoma" w:cs="Tahoma"/>
                <w:b/>
                <w:spacing w:val="0"/>
                <w:sz w:val="16"/>
                <w:szCs w:val="18"/>
              </w:rPr>
              <w:t>Podpis Oferenta</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E761FF" w:rsidRPr="0047495E" w:rsidRDefault="00E761FF" w:rsidP="00471383">
            <w:pPr>
              <w:snapToGrid w:val="0"/>
              <w:jc w:val="center"/>
              <w:rPr>
                <w:rFonts w:ascii="Tahoma" w:hAnsi="Tahoma" w:cs="Tahoma"/>
                <w:b/>
                <w:spacing w:val="0"/>
                <w:sz w:val="16"/>
                <w:szCs w:val="18"/>
              </w:rPr>
            </w:pPr>
            <w:r w:rsidRPr="0047495E">
              <w:rPr>
                <w:rFonts w:ascii="Tahoma" w:hAnsi="Tahoma" w:cs="Tahoma"/>
                <w:b/>
                <w:spacing w:val="0"/>
                <w:sz w:val="16"/>
                <w:szCs w:val="18"/>
              </w:rPr>
              <w:t>Miejscowość</w:t>
            </w:r>
          </w:p>
          <w:p w:rsidR="00E761FF" w:rsidRPr="0047495E" w:rsidRDefault="00E761FF" w:rsidP="00471383">
            <w:pPr>
              <w:jc w:val="center"/>
              <w:rPr>
                <w:rFonts w:ascii="Tahoma" w:hAnsi="Tahoma" w:cs="Tahoma"/>
                <w:b/>
                <w:spacing w:val="0"/>
                <w:sz w:val="16"/>
                <w:szCs w:val="18"/>
              </w:rPr>
            </w:pPr>
            <w:proofErr w:type="gramStart"/>
            <w:r w:rsidRPr="0047495E">
              <w:rPr>
                <w:rFonts w:ascii="Tahoma" w:hAnsi="Tahoma" w:cs="Tahoma"/>
                <w:b/>
                <w:spacing w:val="0"/>
                <w:sz w:val="16"/>
                <w:szCs w:val="18"/>
              </w:rPr>
              <w:t>i</w:t>
            </w:r>
            <w:proofErr w:type="gramEnd"/>
            <w:r w:rsidRPr="0047495E">
              <w:rPr>
                <w:rFonts w:ascii="Tahoma" w:hAnsi="Tahoma" w:cs="Tahoma"/>
                <w:b/>
                <w:spacing w:val="0"/>
                <w:sz w:val="16"/>
                <w:szCs w:val="18"/>
              </w:rPr>
              <w:t xml:space="preserve"> data</w:t>
            </w:r>
          </w:p>
        </w:tc>
      </w:tr>
      <w:tr w:rsidR="00E761FF" w:rsidRPr="0047495E" w:rsidTr="00471383">
        <w:trPr>
          <w:trHeight w:val="345"/>
        </w:trPr>
        <w:tc>
          <w:tcPr>
            <w:tcW w:w="439"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spacing w:line="360" w:lineRule="auto"/>
              <w:rPr>
                <w:rFonts w:ascii="Tahoma" w:hAnsi="Tahoma" w:cs="Tahoma"/>
                <w:spacing w:val="0"/>
                <w:sz w:val="14"/>
                <w:szCs w:val="16"/>
              </w:rPr>
            </w:pPr>
            <w:r w:rsidRPr="0047495E">
              <w:rPr>
                <w:rFonts w:ascii="Tahoma" w:hAnsi="Tahoma" w:cs="Tahoma"/>
                <w:spacing w:val="0"/>
                <w:sz w:val="14"/>
                <w:szCs w:val="16"/>
              </w:rPr>
              <w:t xml:space="preserve">1) </w:t>
            </w:r>
          </w:p>
        </w:tc>
        <w:tc>
          <w:tcPr>
            <w:tcW w:w="3800"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spacing w:line="276" w:lineRule="auto"/>
              <w:rPr>
                <w:rFonts w:ascii="Tahoma" w:hAnsi="Tahoma" w:cs="Tahoma"/>
                <w:b/>
                <w:spacing w:val="0"/>
                <w:sz w:val="24"/>
              </w:rPr>
            </w:pPr>
          </w:p>
          <w:p w:rsidR="00E761FF" w:rsidRPr="0047495E" w:rsidRDefault="00E761FF" w:rsidP="00471383">
            <w:pPr>
              <w:spacing w:line="276" w:lineRule="auto"/>
              <w:rPr>
                <w:rFonts w:ascii="Tahoma" w:hAnsi="Tahoma" w:cs="Tahoma"/>
                <w:b/>
                <w:spacing w:val="0"/>
                <w:sz w:val="24"/>
              </w:rPr>
            </w:pPr>
          </w:p>
          <w:p w:rsidR="00E761FF" w:rsidRPr="0047495E" w:rsidRDefault="00E761FF" w:rsidP="00471383">
            <w:pPr>
              <w:spacing w:line="276" w:lineRule="auto"/>
              <w:rPr>
                <w:rFonts w:ascii="Tahoma" w:hAnsi="Tahoma" w:cs="Tahoma"/>
                <w:b/>
                <w:spacing w:val="0"/>
                <w:sz w:val="24"/>
              </w:rPr>
            </w:pPr>
          </w:p>
          <w:p w:rsidR="00E761FF" w:rsidRPr="0047495E" w:rsidRDefault="00E761FF" w:rsidP="00471383">
            <w:pPr>
              <w:spacing w:line="276" w:lineRule="auto"/>
              <w:rPr>
                <w:rFonts w:ascii="Tahoma" w:hAnsi="Tahoma" w:cs="Tahoma"/>
                <w:b/>
                <w:spacing w:val="0"/>
                <w:sz w:val="24"/>
              </w:rPr>
            </w:pPr>
          </w:p>
          <w:p w:rsidR="00E761FF" w:rsidRPr="0047495E" w:rsidRDefault="00E761FF" w:rsidP="00471383">
            <w:pPr>
              <w:spacing w:line="276" w:lineRule="auto"/>
              <w:rPr>
                <w:rFonts w:ascii="Tahoma" w:hAnsi="Tahoma" w:cs="Tahoma"/>
                <w:b/>
                <w:spacing w:val="0"/>
                <w:sz w:val="24"/>
              </w:rPr>
            </w:pPr>
          </w:p>
        </w:tc>
        <w:tc>
          <w:tcPr>
            <w:tcW w:w="3060"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spacing w:line="360" w:lineRule="auto"/>
              <w:rPr>
                <w:rFonts w:ascii="Tahoma" w:hAnsi="Tahoma" w:cs="Tahoma"/>
                <w:spacing w:val="0"/>
                <w:sz w:val="14"/>
                <w:szCs w:val="16"/>
              </w:rPr>
            </w:pPr>
          </w:p>
          <w:p w:rsidR="00E761FF" w:rsidRPr="0047495E" w:rsidRDefault="00E761FF" w:rsidP="00471383">
            <w:pPr>
              <w:spacing w:line="360" w:lineRule="auto"/>
              <w:rPr>
                <w:rFonts w:ascii="Tahoma" w:hAnsi="Tahoma" w:cs="Tahoma"/>
                <w:spacing w:val="0"/>
                <w:sz w:val="14"/>
                <w:szCs w:val="16"/>
              </w:rPr>
            </w:pPr>
          </w:p>
          <w:p w:rsidR="00E761FF" w:rsidRPr="0047495E" w:rsidRDefault="00E761FF" w:rsidP="00471383">
            <w:pPr>
              <w:spacing w:line="360" w:lineRule="auto"/>
              <w:rPr>
                <w:rFonts w:ascii="Tahoma" w:hAnsi="Tahoma" w:cs="Tahoma"/>
                <w:spacing w:val="0"/>
                <w:sz w:val="14"/>
                <w:szCs w:val="16"/>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E761FF" w:rsidRPr="0047495E" w:rsidRDefault="00E761FF" w:rsidP="00471383">
            <w:pPr>
              <w:snapToGrid w:val="0"/>
              <w:spacing w:line="360" w:lineRule="auto"/>
              <w:rPr>
                <w:rFonts w:ascii="Tahoma" w:hAnsi="Tahoma" w:cs="Tahoma"/>
                <w:spacing w:val="0"/>
                <w:sz w:val="14"/>
                <w:szCs w:val="16"/>
              </w:rPr>
            </w:pPr>
          </w:p>
        </w:tc>
      </w:tr>
    </w:tbl>
    <w:p w:rsidR="00C83200" w:rsidRPr="0047495E" w:rsidRDefault="00C83200" w:rsidP="00E761FF">
      <w:pPr>
        <w:pStyle w:val="Default"/>
        <w:spacing w:line="276" w:lineRule="auto"/>
        <w:jc w:val="right"/>
        <w:rPr>
          <w:rFonts w:ascii="Tahoma" w:hAnsi="Tahoma" w:cs="Tahoma"/>
          <w:i/>
          <w:sz w:val="22"/>
        </w:rPr>
      </w:pPr>
    </w:p>
    <w:p w:rsidR="00C83200" w:rsidRPr="0047495E" w:rsidRDefault="00C83200" w:rsidP="00E761FF">
      <w:pPr>
        <w:pStyle w:val="Default"/>
        <w:spacing w:line="276" w:lineRule="auto"/>
        <w:jc w:val="right"/>
        <w:rPr>
          <w:rFonts w:ascii="Tahoma" w:hAnsi="Tahoma" w:cs="Tahoma"/>
          <w:i/>
          <w:sz w:val="22"/>
        </w:rPr>
      </w:pPr>
    </w:p>
    <w:p w:rsidR="004358AF" w:rsidRPr="0047495E" w:rsidRDefault="004358AF" w:rsidP="00E761FF">
      <w:pPr>
        <w:pStyle w:val="Default"/>
        <w:spacing w:line="276" w:lineRule="auto"/>
        <w:jc w:val="right"/>
        <w:rPr>
          <w:rFonts w:ascii="Tahoma" w:hAnsi="Tahoma" w:cs="Tahoma"/>
          <w:i/>
          <w:sz w:val="22"/>
        </w:rPr>
      </w:pPr>
    </w:p>
    <w:p w:rsidR="00EA7DE2" w:rsidRPr="0047495E" w:rsidRDefault="00EA7DE2" w:rsidP="00EA7DE2">
      <w:pPr>
        <w:pStyle w:val="Default"/>
        <w:tabs>
          <w:tab w:val="left" w:pos="7980"/>
          <w:tab w:val="right" w:pos="10772"/>
        </w:tabs>
        <w:spacing w:line="276" w:lineRule="auto"/>
        <w:rPr>
          <w:rFonts w:ascii="Tahoma" w:hAnsi="Tahoma" w:cs="Tahoma"/>
          <w:i/>
          <w:sz w:val="22"/>
        </w:rPr>
      </w:pPr>
      <w:r w:rsidRPr="0047495E">
        <w:rPr>
          <w:rFonts w:ascii="Tahoma" w:hAnsi="Tahoma" w:cs="Tahoma"/>
          <w:i/>
          <w:sz w:val="22"/>
        </w:rPr>
        <w:tab/>
      </w:r>
    </w:p>
    <w:p w:rsidR="00EA7DE2" w:rsidRPr="0047495E" w:rsidRDefault="00EA7DE2" w:rsidP="00EA7DE2">
      <w:pPr>
        <w:pStyle w:val="Default"/>
        <w:tabs>
          <w:tab w:val="left" w:pos="7980"/>
          <w:tab w:val="right" w:pos="10772"/>
        </w:tabs>
        <w:spacing w:line="276" w:lineRule="auto"/>
        <w:rPr>
          <w:rFonts w:ascii="Tahoma" w:hAnsi="Tahoma" w:cs="Tahoma"/>
          <w:i/>
          <w:sz w:val="22"/>
        </w:rPr>
      </w:pPr>
    </w:p>
    <w:p w:rsidR="00B027A6" w:rsidRPr="0047495E" w:rsidRDefault="00EA7DE2" w:rsidP="00EA7DE2">
      <w:pPr>
        <w:pStyle w:val="Default"/>
        <w:tabs>
          <w:tab w:val="left" w:pos="7980"/>
          <w:tab w:val="right" w:pos="10772"/>
        </w:tabs>
        <w:spacing w:line="276" w:lineRule="auto"/>
        <w:rPr>
          <w:rFonts w:ascii="Tahoma" w:hAnsi="Tahoma" w:cs="Tahoma"/>
          <w:i/>
          <w:sz w:val="22"/>
        </w:rPr>
      </w:pPr>
      <w:r w:rsidRPr="0047495E">
        <w:rPr>
          <w:rFonts w:ascii="Tahoma" w:hAnsi="Tahoma" w:cs="Tahoma"/>
          <w:i/>
          <w:sz w:val="22"/>
        </w:rPr>
        <w:tab/>
      </w:r>
    </w:p>
    <w:p w:rsidR="00B027A6" w:rsidRPr="0047495E" w:rsidRDefault="00B027A6" w:rsidP="00EA7DE2">
      <w:pPr>
        <w:pStyle w:val="Default"/>
        <w:tabs>
          <w:tab w:val="left" w:pos="7980"/>
          <w:tab w:val="right" w:pos="10772"/>
        </w:tabs>
        <w:spacing w:line="276" w:lineRule="auto"/>
        <w:rPr>
          <w:rFonts w:ascii="Tahoma" w:hAnsi="Tahoma" w:cs="Tahoma"/>
          <w:i/>
          <w:sz w:val="22"/>
        </w:rPr>
      </w:pPr>
    </w:p>
    <w:p w:rsidR="00B027A6" w:rsidRPr="0047495E" w:rsidRDefault="00B027A6" w:rsidP="00EA7DE2">
      <w:pPr>
        <w:pStyle w:val="Default"/>
        <w:tabs>
          <w:tab w:val="left" w:pos="7980"/>
          <w:tab w:val="right" w:pos="10772"/>
        </w:tabs>
        <w:spacing w:line="276" w:lineRule="auto"/>
        <w:rPr>
          <w:rFonts w:ascii="Tahoma" w:hAnsi="Tahoma" w:cs="Tahoma"/>
          <w:i/>
          <w:sz w:val="22"/>
        </w:rPr>
      </w:pPr>
    </w:p>
    <w:p w:rsidR="0047495E" w:rsidRDefault="0047495E" w:rsidP="00B027A6">
      <w:pPr>
        <w:pStyle w:val="Default"/>
        <w:tabs>
          <w:tab w:val="left" w:pos="7980"/>
          <w:tab w:val="right" w:pos="10772"/>
        </w:tabs>
        <w:spacing w:line="276" w:lineRule="auto"/>
        <w:jc w:val="right"/>
        <w:rPr>
          <w:rFonts w:ascii="Tahoma" w:hAnsi="Tahoma" w:cs="Tahoma"/>
          <w:i/>
          <w:sz w:val="22"/>
        </w:rPr>
      </w:pPr>
    </w:p>
    <w:p w:rsidR="0047495E" w:rsidRDefault="0047495E" w:rsidP="00B027A6">
      <w:pPr>
        <w:pStyle w:val="Default"/>
        <w:tabs>
          <w:tab w:val="left" w:pos="7980"/>
          <w:tab w:val="right" w:pos="10772"/>
        </w:tabs>
        <w:spacing w:line="276" w:lineRule="auto"/>
        <w:jc w:val="right"/>
        <w:rPr>
          <w:rFonts w:ascii="Tahoma" w:hAnsi="Tahoma" w:cs="Tahoma"/>
          <w:i/>
          <w:sz w:val="22"/>
        </w:rPr>
      </w:pPr>
    </w:p>
    <w:p w:rsidR="0047495E" w:rsidRDefault="0047495E" w:rsidP="00B027A6">
      <w:pPr>
        <w:pStyle w:val="Default"/>
        <w:tabs>
          <w:tab w:val="left" w:pos="7980"/>
          <w:tab w:val="right" w:pos="10772"/>
        </w:tabs>
        <w:spacing w:line="276" w:lineRule="auto"/>
        <w:jc w:val="right"/>
        <w:rPr>
          <w:rFonts w:ascii="Tahoma" w:hAnsi="Tahoma" w:cs="Tahoma"/>
          <w:i/>
          <w:sz w:val="22"/>
        </w:rPr>
      </w:pPr>
    </w:p>
    <w:p w:rsidR="0047495E" w:rsidRDefault="0047495E" w:rsidP="00B027A6">
      <w:pPr>
        <w:pStyle w:val="Default"/>
        <w:tabs>
          <w:tab w:val="left" w:pos="7980"/>
          <w:tab w:val="right" w:pos="10772"/>
        </w:tabs>
        <w:spacing w:line="276" w:lineRule="auto"/>
        <w:jc w:val="right"/>
        <w:rPr>
          <w:rFonts w:ascii="Tahoma" w:hAnsi="Tahoma" w:cs="Tahoma"/>
          <w:i/>
          <w:sz w:val="22"/>
        </w:rPr>
      </w:pPr>
    </w:p>
    <w:p w:rsidR="0047495E" w:rsidRDefault="0047495E" w:rsidP="00B027A6">
      <w:pPr>
        <w:pStyle w:val="Default"/>
        <w:tabs>
          <w:tab w:val="left" w:pos="7980"/>
          <w:tab w:val="right" w:pos="10772"/>
        </w:tabs>
        <w:spacing w:line="276" w:lineRule="auto"/>
        <w:jc w:val="right"/>
        <w:rPr>
          <w:rFonts w:ascii="Tahoma" w:hAnsi="Tahoma" w:cs="Tahoma"/>
          <w:i/>
          <w:sz w:val="22"/>
        </w:rPr>
      </w:pPr>
    </w:p>
    <w:p w:rsidR="0047495E" w:rsidRDefault="0047495E" w:rsidP="00B027A6">
      <w:pPr>
        <w:pStyle w:val="Default"/>
        <w:tabs>
          <w:tab w:val="left" w:pos="7980"/>
          <w:tab w:val="right" w:pos="10772"/>
        </w:tabs>
        <w:spacing w:line="276" w:lineRule="auto"/>
        <w:jc w:val="right"/>
        <w:rPr>
          <w:rFonts w:ascii="Tahoma" w:hAnsi="Tahoma" w:cs="Tahoma"/>
          <w:i/>
          <w:sz w:val="22"/>
        </w:rPr>
      </w:pPr>
    </w:p>
    <w:p w:rsidR="0047495E" w:rsidRDefault="0047495E" w:rsidP="00B027A6">
      <w:pPr>
        <w:pStyle w:val="Default"/>
        <w:tabs>
          <w:tab w:val="left" w:pos="7980"/>
          <w:tab w:val="right" w:pos="10772"/>
        </w:tabs>
        <w:spacing w:line="276" w:lineRule="auto"/>
        <w:jc w:val="right"/>
        <w:rPr>
          <w:rFonts w:ascii="Tahoma" w:hAnsi="Tahoma" w:cs="Tahoma"/>
          <w:i/>
          <w:sz w:val="22"/>
        </w:rPr>
      </w:pPr>
    </w:p>
    <w:p w:rsidR="0047495E" w:rsidRDefault="0047495E" w:rsidP="00B027A6">
      <w:pPr>
        <w:pStyle w:val="Default"/>
        <w:tabs>
          <w:tab w:val="left" w:pos="7980"/>
          <w:tab w:val="right" w:pos="10772"/>
        </w:tabs>
        <w:spacing w:line="276" w:lineRule="auto"/>
        <w:jc w:val="right"/>
        <w:rPr>
          <w:rFonts w:ascii="Tahoma" w:hAnsi="Tahoma" w:cs="Tahoma"/>
          <w:i/>
          <w:sz w:val="22"/>
        </w:rPr>
      </w:pPr>
    </w:p>
    <w:p w:rsidR="0047495E" w:rsidRDefault="0047495E" w:rsidP="00B027A6">
      <w:pPr>
        <w:pStyle w:val="Default"/>
        <w:tabs>
          <w:tab w:val="left" w:pos="7980"/>
          <w:tab w:val="right" w:pos="10772"/>
        </w:tabs>
        <w:spacing w:line="276" w:lineRule="auto"/>
        <w:jc w:val="right"/>
        <w:rPr>
          <w:rFonts w:ascii="Tahoma" w:hAnsi="Tahoma" w:cs="Tahoma"/>
          <w:i/>
          <w:sz w:val="22"/>
        </w:rPr>
      </w:pPr>
    </w:p>
    <w:p w:rsidR="0047495E" w:rsidRDefault="0047495E" w:rsidP="00B027A6">
      <w:pPr>
        <w:pStyle w:val="Default"/>
        <w:tabs>
          <w:tab w:val="left" w:pos="7980"/>
          <w:tab w:val="right" w:pos="10772"/>
        </w:tabs>
        <w:spacing w:line="276" w:lineRule="auto"/>
        <w:jc w:val="right"/>
        <w:rPr>
          <w:rFonts w:ascii="Tahoma" w:hAnsi="Tahoma" w:cs="Tahoma"/>
          <w:i/>
          <w:sz w:val="22"/>
        </w:rPr>
      </w:pPr>
    </w:p>
    <w:p w:rsidR="003F6A3E" w:rsidRDefault="003F6A3E" w:rsidP="00B027A6">
      <w:pPr>
        <w:pStyle w:val="Default"/>
        <w:tabs>
          <w:tab w:val="left" w:pos="7980"/>
          <w:tab w:val="right" w:pos="10772"/>
        </w:tabs>
        <w:spacing w:line="276" w:lineRule="auto"/>
        <w:jc w:val="right"/>
        <w:rPr>
          <w:rFonts w:ascii="Tahoma" w:hAnsi="Tahoma" w:cs="Tahoma"/>
          <w:i/>
          <w:sz w:val="22"/>
        </w:rPr>
      </w:pPr>
    </w:p>
    <w:p w:rsidR="003F6A3E" w:rsidRDefault="003F6A3E" w:rsidP="00B027A6">
      <w:pPr>
        <w:pStyle w:val="Default"/>
        <w:tabs>
          <w:tab w:val="left" w:pos="7980"/>
          <w:tab w:val="right" w:pos="10772"/>
        </w:tabs>
        <w:spacing w:line="276" w:lineRule="auto"/>
        <w:jc w:val="right"/>
        <w:rPr>
          <w:rFonts w:ascii="Tahoma" w:hAnsi="Tahoma" w:cs="Tahoma"/>
          <w:i/>
          <w:sz w:val="22"/>
        </w:rPr>
      </w:pPr>
    </w:p>
    <w:p w:rsidR="00E761FF" w:rsidRPr="0047495E" w:rsidRDefault="00E761FF" w:rsidP="00B027A6">
      <w:pPr>
        <w:pStyle w:val="Default"/>
        <w:tabs>
          <w:tab w:val="left" w:pos="7980"/>
          <w:tab w:val="right" w:pos="10772"/>
        </w:tabs>
        <w:spacing w:line="276" w:lineRule="auto"/>
        <w:jc w:val="right"/>
        <w:rPr>
          <w:rFonts w:ascii="Tahoma" w:hAnsi="Tahoma" w:cs="Tahoma"/>
          <w:i/>
          <w:color w:val="auto"/>
          <w:sz w:val="22"/>
        </w:rPr>
      </w:pPr>
      <w:r w:rsidRPr="0047495E">
        <w:rPr>
          <w:rFonts w:ascii="Tahoma" w:hAnsi="Tahoma" w:cs="Tahoma"/>
          <w:i/>
          <w:sz w:val="22"/>
        </w:rPr>
        <w:t xml:space="preserve">Załącznik nr 2 do </w:t>
      </w:r>
      <w:r w:rsidRPr="0047495E">
        <w:rPr>
          <w:rFonts w:ascii="Tahoma" w:hAnsi="Tahoma" w:cs="Tahoma"/>
          <w:i/>
          <w:color w:val="auto"/>
          <w:sz w:val="22"/>
        </w:rPr>
        <w:t>SWKO</w:t>
      </w:r>
    </w:p>
    <w:p w:rsidR="00E761FF" w:rsidRPr="0047495E" w:rsidRDefault="00E761FF" w:rsidP="00E761FF">
      <w:pPr>
        <w:pStyle w:val="Default"/>
        <w:spacing w:line="276" w:lineRule="auto"/>
        <w:jc w:val="both"/>
        <w:rPr>
          <w:rFonts w:ascii="Tahoma" w:hAnsi="Tahoma" w:cs="Tahoma"/>
          <w:sz w:val="22"/>
        </w:rPr>
      </w:pPr>
    </w:p>
    <w:p w:rsidR="00E761FF" w:rsidRPr="0047495E" w:rsidRDefault="00E761FF" w:rsidP="00E761FF">
      <w:pPr>
        <w:pStyle w:val="Default"/>
        <w:spacing w:line="276" w:lineRule="auto"/>
        <w:jc w:val="center"/>
        <w:rPr>
          <w:rFonts w:ascii="Tahoma" w:hAnsi="Tahoma" w:cs="Tahoma"/>
          <w:b/>
          <w:szCs w:val="28"/>
        </w:rPr>
      </w:pPr>
      <w:r w:rsidRPr="0047495E">
        <w:rPr>
          <w:rFonts w:ascii="Tahoma" w:hAnsi="Tahoma" w:cs="Tahoma"/>
          <w:b/>
          <w:szCs w:val="28"/>
        </w:rPr>
        <w:t>OŚWIADCZENIE OFERENTA</w:t>
      </w:r>
    </w:p>
    <w:p w:rsidR="00E761FF" w:rsidRPr="0047495E" w:rsidRDefault="00E761FF" w:rsidP="00E761FF">
      <w:pPr>
        <w:pStyle w:val="Nagwek5"/>
        <w:numPr>
          <w:ilvl w:val="4"/>
          <w:numId w:val="0"/>
        </w:numPr>
        <w:tabs>
          <w:tab w:val="num" w:pos="1008"/>
        </w:tabs>
        <w:suppressAutoHyphens/>
        <w:spacing w:before="0" w:after="0"/>
        <w:ind w:left="1008" w:hanging="1008"/>
        <w:jc w:val="both"/>
        <w:rPr>
          <w:rFonts w:ascii="Tahoma" w:hAnsi="Tahoma" w:cs="Tahoma"/>
          <w:i w:val="0"/>
          <w:spacing w:val="0"/>
          <w:sz w:val="14"/>
          <w:szCs w:val="16"/>
        </w:rPr>
      </w:pPr>
    </w:p>
    <w:p w:rsidR="00E761FF" w:rsidRPr="0047495E" w:rsidRDefault="00E761FF" w:rsidP="00E761FF">
      <w:pPr>
        <w:pStyle w:val="Nagwek5"/>
        <w:numPr>
          <w:ilvl w:val="4"/>
          <w:numId w:val="0"/>
        </w:numPr>
        <w:tabs>
          <w:tab w:val="num" w:pos="1008"/>
        </w:tabs>
        <w:suppressAutoHyphens/>
        <w:spacing w:before="0" w:after="0"/>
        <w:ind w:left="1008" w:hanging="1008"/>
        <w:jc w:val="both"/>
        <w:rPr>
          <w:rFonts w:ascii="Tahoma" w:hAnsi="Tahoma" w:cs="Tahoma"/>
          <w:i w:val="0"/>
          <w:spacing w:val="0"/>
          <w:sz w:val="22"/>
          <w:szCs w:val="24"/>
        </w:rPr>
      </w:pPr>
      <w:r w:rsidRPr="0047495E">
        <w:rPr>
          <w:rFonts w:ascii="Tahoma" w:hAnsi="Tahoma" w:cs="Tahoma"/>
          <w:i w:val="0"/>
          <w:spacing w:val="0"/>
          <w:sz w:val="22"/>
          <w:szCs w:val="24"/>
        </w:rPr>
        <w:t>Przedmiot konkursu:</w:t>
      </w:r>
    </w:p>
    <w:p w:rsidR="00E761FF" w:rsidRPr="0047495E" w:rsidRDefault="00E761FF" w:rsidP="00E761FF">
      <w:pPr>
        <w:rPr>
          <w:spacing w:val="0"/>
          <w:sz w:val="24"/>
        </w:rPr>
      </w:pPr>
    </w:p>
    <w:p w:rsidR="006F00E4" w:rsidRPr="0047495E" w:rsidRDefault="006F00E4" w:rsidP="006F00E4">
      <w:pPr>
        <w:pStyle w:val="ust"/>
        <w:spacing w:before="0" w:after="0" w:line="276" w:lineRule="auto"/>
        <w:ind w:left="0" w:firstLine="0"/>
        <w:rPr>
          <w:rFonts w:ascii="Tahoma" w:hAnsi="Tahoma" w:cs="Tahoma"/>
          <w:sz w:val="22"/>
          <w:szCs w:val="24"/>
        </w:rPr>
      </w:pPr>
      <w:r w:rsidRPr="0047495E">
        <w:rPr>
          <w:rFonts w:ascii="Tahoma" w:hAnsi="Tahoma" w:cs="Tahoma"/>
          <w:sz w:val="22"/>
          <w:szCs w:val="24"/>
        </w:rPr>
        <w:t>Udzielanie świadczeń zdrowotnych w zakresie usług terapeutycznych w Samodzielnym Publicznym Zakładzie Opieki Zdrowotnej Ośrodku Profilaktyki i Leczenia Uzależnień w Zabrzu</w:t>
      </w:r>
    </w:p>
    <w:p w:rsidR="00E761FF" w:rsidRPr="0047495E" w:rsidRDefault="00E761FF" w:rsidP="00E761FF">
      <w:pPr>
        <w:rPr>
          <w:rFonts w:ascii="Tahoma" w:hAnsi="Tahoma" w:cs="Tahoma"/>
          <w:spacing w:val="0"/>
          <w:sz w:val="24"/>
        </w:rPr>
      </w:pPr>
    </w:p>
    <w:p w:rsidR="00E761FF" w:rsidRPr="0047495E" w:rsidRDefault="00E761FF" w:rsidP="00E761FF">
      <w:pPr>
        <w:pStyle w:val="ust"/>
        <w:spacing w:before="0" w:after="0" w:line="276" w:lineRule="auto"/>
        <w:ind w:left="0" w:firstLine="0"/>
        <w:rPr>
          <w:rFonts w:ascii="Tahoma" w:hAnsi="Tahoma" w:cs="Tahoma"/>
          <w:sz w:val="22"/>
          <w:szCs w:val="24"/>
        </w:rPr>
      </w:pPr>
      <w:r w:rsidRPr="0047495E">
        <w:rPr>
          <w:rFonts w:ascii="Tahoma" w:hAnsi="Tahoma" w:cs="Tahoma"/>
          <w:sz w:val="22"/>
        </w:rPr>
        <w:t>Zadanie Nr</w:t>
      </w:r>
      <w:r w:rsidR="00CF0EFE" w:rsidRPr="0047495E">
        <w:rPr>
          <w:rFonts w:ascii="Tahoma" w:hAnsi="Tahoma" w:cs="Tahoma"/>
          <w:sz w:val="22"/>
        </w:rPr>
        <w:t xml:space="preserve"> ………………………</w:t>
      </w:r>
    </w:p>
    <w:p w:rsidR="00E761FF" w:rsidRPr="0047495E" w:rsidRDefault="00E761FF" w:rsidP="00E761FF">
      <w:pPr>
        <w:rPr>
          <w:rFonts w:ascii="Tahoma" w:hAnsi="Tahoma" w:cs="Tahoma"/>
          <w:spacing w:val="0"/>
          <w:sz w:val="24"/>
        </w:rPr>
      </w:pPr>
    </w:p>
    <w:p w:rsidR="00E761FF" w:rsidRPr="0047495E" w:rsidRDefault="00E761FF" w:rsidP="00E761FF">
      <w:pPr>
        <w:rPr>
          <w:rFonts w:ascii="Tahoma" w:hAnsi="Tahoma" w:cs="Tahoma"/>
          <w:b/>
          <w:spacing w:val="0"/>
          <w:sz w:val="24"/>
        </w:rPr>
      </w:pPr>
      <w:r w:rsidRPr="0047495E">
        <w:rPr>
          <w:rFonts w:ascii="Tahoma" w:hAnsi="Tahoma" w:cs="Tahoma"/>
          <w:b/>
          <w:spacing w:val="0"/>
          <w:sz w:val="24"/>
        </w:rPr>
        <w:t>Udzielający zamówienia:</w:t>
      </w:r>
    </w:p>
    <w:p w:rsidR="00E761FF" w:rsidRPr="0047495E" w:rsidRDefault="00E761FF" w:rsidP="00E761FF">
      <w:pPr>
        <w:rPr>
          <w:rFonts w:ascii="Tahoma" w:hAnsi="Tahoma" w:cs="Tahoma"/>
          <w:b/>
          <w:spacing w:val="0"/>
          <w:sz w:val="24"/>
        </w:rPr>
      </w:pPr>
    </w:p>
    <w:p w:rsidR="00E761FF" w:rsidRPr="0047495E" w:rsidRDefault="00E761FF" w:rsidP="00E761FF">
      <w:pPr>
        <w:pStyle w:val="ust"/>
        <w:spacing w:before="0" w:after="0" w:line="276" w:lineRule="auto"/>
        <w:ind w:left="0" w:firstLine="0"/>
        <w:rPr>
          <w:rFonts w:ascii="Tahoma" w:hAnsi="Tahoma" w:cs="Tahoma"/>
          <w:sz w:val="22"/>
        </w:rPr>
      </w:pPr>
      <w:r w:rsidRPr="0047495E">
        <w:rPr>
          <w:rFonts w:ascii="Tahoma" w:hAnsi="Tahoma" w:cs="Tahoma"/>
          <w:sz w:val="22"/>
        </w:rPr>
        <w:t xml:space="preserve">Samodzielny Publiczny Zakład Opieki Zdrowotnej </w:t>
      </w:r>
    </w:p>
    <w:p w:rsidR="00E761FF" w:rsidRPr="0047495E" w:rsidRDefault="00E761FF" w:rsidP="00E761FF">
      <w:pPr>
        <w:pStyle w:val="ust"/>
        <w:spacing w:before="0" w:after="0" w:line="276" w:lineRule="auto"/>
        <w:ind w:left="0" w:firstLine="0"/>
        <w:rPr>
          <w:rFonts w:ascii="Tahoma" w:hAnsi="Tahoma" w:cs="Tahoma"/>
          <w:sz w:val="22"/>
        </w:rPr>
      </w:pPr>
      <w:r w:rsidRPr="0047495E">
        <w:rPr>
          <w:rFonts w:ascii="Tahoma" w:hAnsi="Tahoma" w:cs="Tahoma"/>
          <w:sz w:val="22"/>
        </w:rPr>
        <w:t>Ośrodek Profilaktyki i Leczenia Uzależnień</w:t>
      </w:r>
    </w:p>
    <w:p w:rsidR="00E761FF" w:rsidRPr="0047495E" w:rsidRDefault="00E761FF" w:rsidP="00E761FF">
      <w:pPr>
        <w:pStyle w:val="ust"/>
        <w:spacing w:before="0" w:after="0" w:line="276" w:lineRule="auto"/>
        <w:ind w:left="0" w:firstLine="0"/>
        <w:rPr>
          <w:rFonts w:ascii="Tahoma" w:hAnsi="Tahoma" w:cs="Tahoma"/>
          <w:sz w:val="22"/>
        </w:rPr>
      </w:pPr>
      <w:proofErr w:type="gramStart"/>
      <w:r w:rsidRPr="0047495E">
        <w:rPr>
          <w:rFonts w:ascii="Tahoma" w:hAnsi="Tahoma" w:cs="Tahoma"/>
          <w:sz w:val="22"/>
        </w:rPr>
        <w:t>ul</w:t>
      </w:r>
      <w:proofErr w:type="gramEnd"/>
      <w:r w:rsidRPr="0047495E">
        <w:rPr>
          <w:rFonts w:ascii="Tahoma" w:hAnsi="Tahoma" w:cs="Tahoma"/>
          <w:sz w:val="22"/>
        </w:rPr>
        <w:t>. Park Hutniczy 6</w:t>
      </w:r>
    </w:p>
    <w:p w:rsidR="00E761FF" w:rsidRPr="0047495E" w:rsidRDefault="00E761FF" w:rsidP="00E761FF">
      <w:pPr>
        <w:pStyle w:val="ust"/>
        <w:spacing w:before="0" w:after="0" w:line="276" w:lineRule="auto"/>
        <w:ind w:left="0" w:firstLine="0"/>
        <w:rPr>
          <w:rFonts w:ascii="Tahoma" w:hAnsi="Tahoma" w:cs="Tahoma"/>
          <w:sz w:val="22"/>
        </w:rPr>
      </w:pPr>
      <w:r w:rsidRPr="0047495E">
        <w:rPr>
          <w:rFonts w:ascii="Tahoma" w:hAnsi="Tahoma" w:cs="Tahoma"/>
          <w:sz w:val="22"/>
        </w:rPr>
        <w:t>41-800 Zabrze</w:t>
      </w:r>
    </w:p>
    <w:p w:rsidR="00E761FF" w:rsidRPr="0047495E" w:rsidRDefault="00E761FF" w:rsidP="003B7EF1">
      <w:pPr>
        <w:pStyle w:val="ust"/>
        <w:spacing w:before="0" w:after="0" w:line="276" w:lineRule="auto"/>
        <w:ind w:left="0" w:firstLine="0"/>
        <w:rPr>
          <w:rFonts w:ascii="Tahoma" w:hAnsi="Tahoma" w:cs="Tahoma"/>
          <w:sz w:val="22"/>
          <w:szCs w:val="24"/>
        </w:rPr>
      </w:pPr>
      <w:proofErr w:type="gramStart"/>
      <w:r w:rsidRPr="0047495E">
        <w:rPr>
          <w:rFonts w:ascii="Tahoma" w:hAnsi="Tahoma" w:cs="Tahoma"/>
          <w:sz w:val="22"/>
        </w:rPr>
        <w:t>tel</w:t>
      </w:r>
      <w:proofErr w:type="gramEnd"/>
      <w:r w:rsidRPr="0047495E">
        <w:rPr>
          <w:rFonts w:ascii="Tahoma" w:hAnsi="Tahoma" w:cs="Tahoma"/>
          <w:sz w:val="22"/>
        </w:rPr>
        <w:t>. 32 271-84-42; fax wew. 104</w:t>
      </w:r>
    </w:p>
    <w:p w:rsidR="00E761FF" w:rsidRPr="0047495E" w:rsidRDefault="00E761FF" w:rsidP="00E761FF">
      <w:pPr>
        <w:pStyle w:val="Default"/>
        <w:spacing w:line="276" w:lineRule="auto"/>
        <w:jc w:val="both"/>
        <w:rPr>
          <w:rFonts w:ascii="Tahoma" w:hAnsi="Tahoma" w:cs="Tahoma"/>
          <w:sz w:val="14"/>
          <w:szCs w:val="16"/>
        </w:rPr>
      </w:pPr>
    </w:p>
    <w:p w:rsidR="00E761FF" w:rsidRPr="0047495E" w:rsidRDefault="00E761FF" w:rsidP="00D7614F">
      <w:pPr>
        <w:pStyle w:val="Default"/>
        <w:numPr>
          <w:ilvl w:val="0"/>
          <w:numId w:val="12"/>
        </w:numPr>
        <w:ind w:left="567" w:hanging="567"/>
        <w:jc w:val="both"/>
        <w:rPr>
          <w:rFonts w:ascii="Tahoma" w:hAnsi="Tahoma" w:cs="Tahoma"/>
          <w:sz w:val="22"/>
        </w:rPr>
      </w:pPr>
      <w:r w:rsidRPr="0047495E">
        <w:rPr>
          <w:rFonts w:ascii="Tahoma" w:hAnsi="Tahoma" w:cs="Tahoma"/>
          <w:sz w:val="22"/>
        </w:rPr>
        <w:t>Zapoznałem/zapoznałam się z treścią ogłoszenia i Szczegółowymi Warunkami Konkursu Ofert dotyczącego konkursu na udziel</w:t>
      </w:r>
      <w:r w:rsidR="00CF0EFE" w:rsidRPr="0047495E">
        <w:rPr>
          <w:rFonts w:ascii="Tahoma" w:hAnsi="Tahoma" w:cs="Tahoma"/>
          <w:sz w:val="22"/>
        </w:rPr>
        <w:t xml:space="preserve">enie ww. świadczeń zdrowotnych </w:t>
      </w:r>
      <w:r w:rsidRPr="0047495E">
        <w:rPr>
          <w:rFonts w:ascii="Tahoma" w:hAnsi="Tahoma" w:cs="Tahoma"/>
          <w:sz w:val="22"/>
        </w:rPr>
        <w:t>i nie wnoszę do nich zastrzeżeń.</w:t>
      </w:r>
    </w:p>
    <w:p w:rsidR="00E761FF" w:rsidRPr="0047495E" w:rsidRDefault="00E761FF" w:rsidP="00D7614F">
      <w:pPr>
        <w:pStyle w:val="Default"/>
        <w:numPr>
          <w:ilvl w:val="0"/>
          <w:numId w:val="12"/>
        </w:numPr>
        <w:ind w:left="567" w:hanging="567"/>
        <w:jc w:val="both"/>
        <w:rPr>
          <w:rFonts w:ascii="Tahoma" w:hAnsi="Tahoma" w:cs="Tahoma"/>
          <w:sz w:val="22"/>
        </w:rPr>
      </w:pPr>
      <w:r w:rsidRPr="0047495E">
        <w:rPr>
          <w:rFonts w:ascii="Tahoma" w:hAnsi="Tahoma" w:cs="Tahoma"/>
          <w:sz w:val="22"/>
        </w:rPr>
        <w:t>Zapoznałem/zapoznałam się z projektem umowy przygotowanym przez Udzielającego zamówienie i nie wnoszę do niego zastrzeżeń.</w:t>
      </w:r>
    </w:p>
    <w:p w:rsidR="00E761FF" w:rsidRPr="0047495E" w:rsidRDefault="00E761FF" w:rsidP="00D7614F">
      <w:pPr>
        <w:numPr>
          <w:ilvl w:val="0"/>
          <w:numId w:val="12"/>
        </w:numPr>
        <w:tabs>
          <w:tab w:val="clear" w:pos="0"/>
          <w:tab w:val="num" w:pos="360"/>
        </w:tabs>
        <w:suppressAutoHyphens/>
        <w:ind w:left="567" w:hanging="567"/>
        <w:jc w:val="both"/>
        <w:rPr>
          <w:rFonts w:ascii="Tahoma" w:hAnsi="Tahoma" w:cs="Tahoma"/>
          <w:spacing w:val="0"/>
          <w:sz w:val="22"/>
          <w:szCs w:val="24"/>
        </w:rPr>
      </w:pPr>
      <w:r w:rsidRPr="0047495E">
        <w:rPr>
          <w:rFonts w:ascii="Tahoma" w:hAnsi="Tahoma" w:cs="Tahoma"/>
          <w:b/>
          <w:spacing w:val="0"/>
          <w:sz w:val="22"/>
          <w:szCs w:val="24"/>
        </w:rPr>
        <w:t xml:space="preserve">   </w:t>
      </w:r>
      <w:r w:rsidRPr="0047495E">
        <w:rPr>
          <w:rFonts w:ascii="Tahoma" w:hAnsi="Tahoma" w:cs="Tahoma"/>
          <w:spacing w:val="0"/>
          <w:sz w:val="22"/>
          <w:szCs w:val="24"/>
        </w:rPr>
        <w:t>W przypadku wybrania mojej oferty w postępowaniu konkursowym czas świadczonych usług podany w ofercie nie będzie pokrywał się ze świadczeniem przeze mnie usług medycznych w innej placówce.</w:t>
      </w:r>
    </w:p>
    <w:p w:rsidR="00E761FF" w:rsidRPr="0047495E" w:rsidRDefault="00E761FF" w:rsidP="00D7614F">
      <w:pPr>
        <w:pStyle w:val="Tekstpodstawowy"/>
        <w:numPr>
          <w:ilvl w:val="0"/>
          <w:numId w:val="12"/>
        </w:numPr>
        <w:suppressAutoHyphens/>
        <w:spacing w:line="240" w:lineRule="auto"/>
        <w:ind w:left="567" w:hanging="567"/>
        <w:rPr>
          <w:rFonts w:ascii="Tahoma" w:hAnsi="Tahoma" w:cs="Tahoma"/>
          <w:spacing w:val="0"/>
          <w:sz w:val="22"/>
          <w:szCs w:val="24"/>
        </w:rPr>
      </w:pPr>
      <w:r w:rsidRPr="0047495E">
        <w:rPr>
          <w:rFonts w:ascii="Tahoma" w:hAnsi="Tahoma" w:cs="Tahoma"/>
          <w:spacing w:val="0"/>
          <w:sz w:val="22"/>
          <w:szCs w:val="24"/>
        </w:rPr>
        <w:t>Oświadczam, że zapewnię ciągłość, kompleksowość, dostępność, jakość udzielanych świadczeń.</w:t>
      </w:r>
    </w:p>
    <w:p w:rsidR="00E761FF" w:rsidRPr="0047495E" w:rsidRDefault="00E761FF" w:rsidP="0047495E">
      <w:pPr>
        <w:pStyle w:val="Tekstpodstawowy"/>
        <w:numPr>
          <w:ilvl w:val="0"/>
          <w:numId w:val="12"/>
        </w:numPr>
        <w:suppressAutoHyphens/>
        <w:spacing w:line="240" w:lineRule="auto"/>
        <w:ind w:left="567" w:hanging="567"/>
        <w:jc w:val="left"/>
        <w:rPr>
          <w:rFonts w:ascii="Tahoma" w:hAnsi="Tahoma" w:cs="Tahoma"/>
          <w:spacing w:val="0"/>
          <w:sz w:val="22"/>
          <w:szCs w:val="24"/>
        </w:rPr>
      </w:pPr>
      <w:r w:rsidRPr="0047495E">
        <w:rPr>
          <w:rFonts w:ascii="Tahoma" w:hAnsi="Tahoma" w:cs="Tahoma"/>
          <w:spacing w:val="0"/>
          <w:sz w:val="22"/>
          <w:szCs w:val="24"/>
        </w:rPr>
        <w:t>W przypadku wybrania mojej oferty w postępowaniu konkursowym wyrażam zgodę na przekazanie wynagrodzenia za realizację świadczeń zdrowotnych na r</w:t>
      </w:r>
      <w:r w:rsidR="007A2D61" w:rsidRPr="0047495E">
        <w:rPr>
          <w:rFonts w:ascii="Tahoma" w:hAnsi="Tahoma" w:cs="Tahoma"/>
          <w:spacing w:val="0"/>
          <w:sz w:val="22"/>
          <w:szCs w:val="24"/>
        </w:rPr>
        <w:t>achunek bankowy nr……………</w:t>
      </w:r>
      <w:r w:rsidRPr="0047495E">
        <w:rPr>
          <w:rFonts w:ascii="Tahoma" w:hAnsi="Tahoma" w:cs="Tahoma"/>
          <w:spacing w:val="0"/>
          <w:sz w:val="22"/>
          <w:szCs w:val="24"/>
        </w:rPr>
        <w:t>................................……………........................</w:t>
      </w:r>
    </w:p>
    <w:p w:rsidR="00E761FF" w:rsidRPr="0047495E" w:rsidRDefault="00E761FF" w:rsidP="00E761FF">
      <w:pPr>
        <w:jc w:val="both"/>
        <w:rPr>
          <w:rFonts w:ascii="Tahoma" w:hAnsi="Tahoma" w:cs="Tahoma"/>
          <w:spacing w:val="0"/>
          <w:sz w:val="24"/>
        </w:rPr>
      </w:pPr>
    </w:p>
    <w:p w:rsidR="00E761FF" w:rsidRPr="0047495E" w:rsidRDefault="00E761FF" w:rsidP="00E761FF">
      <w:pPr>
        <w:jc w:val="both"/>
        <w:rPr>
          <w:rFonts w:ascii="Tahoma" w:hAnsi="Tahoma" w:cs="Tahoma"/>
          <w:spacing w:val="0"/>
          <w:sz w:val="24"/>
        </w:rPr>
      </w:pPr>
      <w:r w:rsidRPr="0047495E">
        <w:rPr>
          <w:rFonts w:ascii="Tahoma" w:hAnsi="Tahoma" w:cs="Tahoma"/>
          <w:spacing w:val="0"/>
          <w:sz w:val="24"/>
        </w:rPr>
        <w:t>Podpis:</w:t>
      </w:r>
    </w:p>
    <w:tbl>
      <w:tblPr>
        <w:tblW w:w="9923" w:type="dxa"/>
        <w:tblInd w:w="70" w:type="dxa"/>
        <w:tblLayout w:type="fixed"/>
        <w:tblCellMar>
          <w:left w:w="70" w:type="dxa"/>
          <w:right w:w="70" w:type="dxa"/>
        </w:tblCellMar>
        <w:tblLook w:val="0000" w:firstRow="0" w:lastRow="0" w:firstColumn="0" w:lastColumn="0" w:noHBand="0" w:noVBand="0"/>
      </w:tblPr>
      <w:tblGrid>
        <w:gridCol w:w="439"/>
        <w:gridCol w:w="3766"/>
        <w:gridCol w:w="3308"/>
        <w:gridCol w:w="2410"/>
      </w:tblGrid>
      <w:tr w:rsidR="00E761FF" w:rsidRPr="0047495E" w:rsidTr="00DB38E1">
        <w:tc>
          <w:tcPr>
            <w:tcW w:w="439"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jc w:val="center"/>
              <w:rPr>
                <w:rFonts w:ascii="Tahoma" w:hAnsi="Tahoma" w:cs="Tahoma"/>
                <w:b/>
                <w:spacing w:val="0"/>
                <w:sz w:val="14"/>
                <w:szCs w:val="16"/>
              </w:rPr>
            </w:pPr>
            <w:proofErr w:type="gramStart"/>
            <w:r w:rsidRPr="0047495E">
              <w:rPr>
                <w:rFonts w:ascii="Tahoma" w:hAnsi="Tahoma" w:cs="Tahoma"/>
                <w:b/>
                <w:spacing w:val="0"/>
                <w:sz w:val="14"/>
                <w:szCs w:val="16"/>
              </w:rPr>
              <w:t>l</w:t>
            </w:r>
            <w:proofErr w:type="gramEnd"/>
            <w:r w:rsidRPr="0047495E">
              <w:rPr>
                <w:rFonts w:ascii="Tahoma" w:hAnsi="Tahoma" w:cs="Tahoma"/>
                <w:b/>
                <w:spacing w:val="0"/>
                <w:sz w:val="14"/>
                <w:szCs w:val="16"/>
              </w:rPr>
              <w:t>.</w:t>
            </w:r>
            <w:proofErr w:type="gramStart"/>
            <w:r w:rsidRPr="0047495E">
              <w:rPr>
                <w:rFonts w:ascii="Tahoma" w:hAnsi="Tahoma" w:cs="Tahoma"/>
                <w:b/>
                <w:spacing w:val="0"/>
                <w:sz w:val="14"/>
                <w:szCs w:val="16"/>
              </w:rPr>
              <w:t>p</w:t>
            </w:r>
            <w:proofErr w:type="gramEnd"/>
            <w:r w:rsidRPr="0047495E">
              <w:rPr>
                <w:rFonts w:ascii="Tahoma" w:hAnsi="Tahoma" w:cs="Tahoma"/>
                <w:b/>
                <w:spacing w:val="0"/>
                <w:sz w:val="14"/>
                <w:szCs w:val="16"/>
              </w:rPr>
              <w:t>.</w:t>
            </w:r>
          </w:p>
        </w:tc>
        <w:tc>
          <w:tcPr>
            <w:tcW w:w="3766"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jc w:val="center"/>
              <w:rPr>
                <w:rFonts w:ascii="Tahoma" w:hAnsi="Tahoma" w:cs="Tahoma"/>
                <w:b/>
                <w:spacing w:val="0"/>
                <w:sz w:val="14"/>
                <w:szCs w:val="16"/>
              </w:rPr>
            </w:pPr>
            <w:r w:rsidRPr="0047495E">
              <w:rPr>
                <w:rFonts w:ascii="Tahoma" w:hAnsi="Tahoma" w:cs="Tahoma"/>
                <w:b/>
                <w:spacing w:val="0"/>
                <w:sz w:val="14"/>
                <w:szCs w:val="16"/>
              </w:rPr>
              <w:t xml:space="preserve">Nazwisko i imię Oferenta </w:t>
            </w:r>
          </w:p>
        </w:tc>
        <w:tc>
          <w:tcPr>
            <w:tcW w:w="3308"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jc w:val="center"/>
              <w:rPr>
                <w:rFonts w:ascii="Tahoma" w:hAnsi="Tahoma" w:cs="Tahoma"/>
                <w:b/>
                <w:spacing w:val="0"/>
                <w:sz w:val="14"/>
                <w:szCs w:val="16"/>
              </w:rPr>
            </w:pPr>
            <w:r w:rsidRPr="0047495E">
              <w:rPr>
                <w:rFonts w:ascii="Tahoma" w:hAnsi="Tahoma" w:cs="Tahoma"/>
                <w:b/>
                <w:spacing w:val="0"/>
                <w:sz w:val="14"/>
                <w:szCs w:val="16"/>
              </w:rPr>
              <w:t>Podpis Oferenta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761FF" w:rsidRPr="0047495E" w:rsidRDefault="00E761FF" w:rsidP="00471383">
            <w:pPr>
              <w:snapToGrid w:val="0"/>
              <w:jc w:val="center"/>
              <w:rPr>
                <w:rFonts w:ascii="Tahoma" w:hAnsi="Tahoma" w:cs="Tahoma"/>
                <w:b/>
                <w:spacing w:val="0"/>
                <w:sz w:val="14"/>
                <w:szCs w:val="16"/>
              </w:rPr>
            </w:pPr>
            <w:r w:rsidRPr="0047495E">
              <w:rPr>
                <w:rFonts w:ascii="Tahoma" w:hAnsi="Tahoma" w:cs="Tahoma"/>
                <w:b/>
                <w:spacing w:val="0"/>
                <w:sz w:val="14"/>
                <w:szCs w:val="16"/>
              </w:rPr>
              <w:t>Miejscowość</w:t>
            </w:r>
          </w:p>
          <w:p w:rsidR="00E761FF" w:rsidRPr="0047495E" w:rsidRDefault="00E761FF" w:rsidP="00471383">
            <w:pPr>
              <w:jc w:val="center"/>
              <w:rPr>
                <w:rFonts w:ascii="Tahoma" w:hAnsi="Tahoma" w:cs="Tahoma"/>
                <w:b/>
                <w:spacing w:val="0"/>
                <w:sz w:val="14"/>
                <w:szCs w:val="16"/>
              </w:rPr>
            </w:pPr>
            <w:proofErr w:type="gramStart"/>
            <w:r w:rsidRPr="0047495E">
              <w:rPr>
                <w:rFonts w:ascii="Tahoma" w:hAnsi="Tahoma" w:cs="Tahoma"/>
                <w:b/>
                <w:spacing w:val="0"/>
                <w:sz w:val="14"/>
                <w:szCs w:val="16"/>
              </w:rPr>
              <w:t>i</w:t>
            </w:r>
            <w:proofErr w:type="gramEnd"/>
            <w:r w:rsidRPr="0047495E">
              <w:rPr>
                <w:rFonts w:ascii="Tahoma" w:hAnsi="Tahoma" w:cs="Tahoma"/>
                <w:b/>
                <w:spacing w:val="0"/>
                <w:sz w:val="14"/>
                <w:szCs w:val="16"/>
              </w:rPr>
              <w:t xml:space="preserve"> data</w:t>
            </w:r>
          </w:p>
        </w:tc>
      </w:tr>
      <w:tr w:rsidR="00E761FF" w:rsidRPr="0047495E" w:rsidTr="00DB38E1">
        <w:trPr>
          <w:trHeight w:val="480"/>
        </w:trPr>
        <w:tc>
          <w:tcPr>
            <w:tcW w:w="439"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spacing w:line="360" w:lineRule="auto"/>
              <w:rPr>
                <w:rFonts w:ascii="Tahoma" w:hAnsi="Tahoma" w:cs="Tahoma"/>
                <w:spacing w:val="0"/>
                <w:sz w:val="14"/>
                <w:szCs w:val="16"/>
              </w:rPr>
            </w:pPr>
            <w:r w:rsidRPr="0047495E">
              <w:rPr>
                <w:rFonts w:ascii="Tahoma" w:hAnsi="Tahoma" w:cs="Tahoma"/>
                <w:spacing w:val="0"/>
                <w:sz w:val="14"/>
                <w:szCs w:val="16"/>
              </w:rPr>
              <w:t>1)</w:t>
            </w:r>
          </w:p>
        </w:tc>
        <w:tc>
          <w:tcPr>
            <w:tcW w:w="3766"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pacing w:line="276" w:lineRule="auto"/>
              <w:rPr>
                <w:rFonts w:ascii="Tahoma" w:hAnsi="Tahoma" w:cs="Tahoma"/>
                <w:b/>
                <w:spacing w:val="0"/>
                <w:sz w:val="24"/>
              </w:rPr>
            </w:pPr>
          </w:p>
          <w:p w:rsidR="00E761FF" w:rsidRPr="0047495E" w:rsidRDefault="00E761FF" w:rsidP="00471383">
            <w:pPr>
              <w:spacing w:line="276" w:lineRule="auto"/>
              <w:rPr>
                <w:rFonts w:ascii="Tahoma" w:hAnsi="Tahoma" w:cs="Tahoma"/>
                <w:b/>
                <w:spacing w:val="0"/>
                <w:sz w:val="24"/>
              </w:rPr>
            </w:pPr>
          </w:p>
          <w:p w:rsidR="00DB38E1" w:rsidRPr="0047495E" w:rsidRDefault="00DB38E1" w:rsidP="00471383">
            <w:pPr>
              <w:spacing w:line="276" w:lineRule="auto"/>
              <w:rPr>
                <w:rFonts w:ascii="Tahoma" w:hAnsi="Tahoma" w:cs="Tahoma"/>
                <w:b/>
                <w:spacing w:val="0"/>
                <w:sz w:val="24"/>
              </w:rPr>
            </w:pPr>
          </w:p>
          <w:p w:rsidR="00DB38E1" w:rsidRPr="0047495E" w:rsidRDefault="00DB38E1" w:rsidP="00471383">
            <w:pPr>
              <w:spacing w:line="276" w:lineRule="auto"/>
              <w:rPr>
                <w:rFonts w:ascii="Tahoma" w:hAnsi="Tahoma" w:cs="Tahoma"/>
                <w:b/>
                <w:spacing w:val="0"/>
                <w:sz w:val="24"/>
              </w:rPr>
            </w:pPr>
          </w:p>
          <w:p w:rsidR="00E761FF" w:rsidRPr="0047495E" w:rsidRDefault="00E761FF" w:rsidP="00471383">
            <w:pPr>
              <w:spacing w:line="276" w:lineRule="auto"/>
              <w:rPr>
                <w:rFonts w:ascii="Tahoma" w:hAnsi="Tahoma" w:cs="Tahoma"/>
                <w:b/>
                <w:spacing w:val="0"/>
                <w:sz w:val="24"/>
              </w:rPr>
            </w:pPr>
          </w:p>
        </w:tc>
        <w:tc>
          <w:tcPr>
            <w:tcW w:w="3308"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spacing w:line="360" w:lineRule="auto"/>
              <w:rPr>
                <w:rFonts w:ascii="Tahoma" w:hAnsi="Tahoma" w:cs="Tahoma"/>
                <w:spacing w:val="0"/>
                <w:sz w:val="14"/>
                <w:szCs w:val="16"/>
              </w:rPr>
            </w:pPr>
          </w:p>
          <w:p w:rsidR="00E761FF" w:rsidRPr="0047495E" w:rsidRDefault="00E761FF" w:rsidP="00471383">
            <w:pPr>
              <w:spacing w:line="360" w:lineRule="auto"/>
              <w:rPr>
                <w:rFonts w:ascii="Tahoma" w:hAnsi="Tahoma" w:cs="Tahoma"/>
                <w:spacing w:val="0"/>
                <w:sz w:val="14"/>
                <w:szCs w:val="16"/>
              </w:rPr>
            </w:pPr>
          </w:p>
          <w:p w:rsidR="00E761FF" w:rsidRPr="0047495E" w:rsidRDefault="00E761FF" w:rsidP="00471383">
            <w:pPr>
              <w:spacing w:line="360" w:lineRule="auto"/>
              <w:rPr>
                <w:rFonts w:ascii="Tahoma" w:hAnsi="Tahoma" w:cs="Tahoma"/>
                <w:spacing w:val="0"/>
                <w:sz w:val="14"/>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761FF" w:rsidRPr="0047495E" w:rsidRDefault="00E761FF" w:rsidP="00471383">
            <w:pPr>
              <w:snapToGrid w:val="0"/>
              <w:spacing w:line="360" w:lineRule="auto"/>
              <w:rPr>
                <w:rFonts w:ascii="Tahoma" w:hAnsi="Tahoma" w:cs="Tahoma"/>
                <w:spacing w:val="0"/>
                <w:sz w:val="14"/>
                <w:szCs w:val="16"/>
              </w:rPr>
            </w:pPr>
          </w:p>
        </w:tc>
      </w:tr>
    </w:tbl>
    <w:p w:rsidR="00F85396" w:rsidRPr="0047495E" w:rsidRDefault="00F85396" w:rsidP="003B7EF1">
      <w:pPr>
        <w:pStyle w:val="Default"/>
        <w:spacing w:line="276" w:lineRule="auto"/>
        <w:ind w:left="6372" w:firstLine="708"/>
        <w:jc w:val="both"/>
        <w:rPr>
          <w:rFonts w:ascii="Tahoma" w:hAnsi="Tahoma" w:cs="Tahoma"/>
          <w:i/>
          <w:sz w:val="22"/>
        </w:rPr>
      </w:pPr>
    </w:p>
    <w:p w:rsidR="00F85396" w:rsidRPr="0047495E" w:rsidRDefault="00F85396" w:rsidP="003B7EF1">
      <w:pPr>
        <w:pStyle w:val="Default"/>
        <w:spacing w:line="276" w:lineRule="auto"/>
        <w:ind w:left="6372" w:firstLine="708"/>
        <w:jc w:val="both"/>
        <w:rPr>
          <w:rFonts w:ascii="Tahoma" w:hAnsi="Tahoma" w:cs="Tahoma"/>
          <w:i/>
          <w:sz w:val="22"/>
        </w:rPr>
      </w:pPr>
    </w:p>
    <w:p w:rsidR="00000171" w:rsidRPr="0047495E" w:rsidRDefault="00000171" w:rsidP="003B7EF1">
      <w:pPr>
        <w:pStyle w:val="Default"/>
        <w:spacing w:line="276" w:lineRule="auto"/>
        <w:ind w:left="6372" w:firstLine="708"/>
        <w:jc w:val="both"/>
        <w:rPr>
          <w:rFonts w:ascii="Tahoma" w:hAnsi="Tahoma" w:cs="Tahoma"/>
          <w:i/>
          <w:sz w:val="22"/>
        </w:rPr>
      </w:pPr>
    </w:p>
    <w:p w:rsidR="00CF0EFE" w:rsidRPr="0047495E" w:rsidRDefault="00CF0EFE" w:rsidP="003B7EF1">
      <w:pPr>
        <w:pStyle w:val="Default"/>
        <w:spacing w:line="276" w:lineRule="auto"/>
        <w:ind w:left="6372" w:firstLine="708"/>
        <w:jc w:val="both"/>
        <w:rPr>
          <w:rFonts w:ascii="Tahoma" w:hAnsi="Tahoma" w:cs="Tahoma"/>
          <w:i/>
          <w:sz w:val="22"/>
        </w:rPr>
      </w:pPr>
    </w:p>
    <w:p w:rsidR="00CF0EFE" w:rsidRPr="0047495E" w:rsidRDefault="00CF0EFE" w:rsidP="003B7EF1">
      <w:pPr>
        <w:pStyle w:val="Default"/>
        <w:spacing w:line="276" w:lineRule="auto"/>
        <w:ind w:left="6372" w:firstLine="708"/>
        <w:jc w:val="both"/>
        <w:rPr>
          <w:rFonts w:ascii="Tahoma" w:hAnsi="Tahoma" w:cs="Tahoma"/>
          <w:i/>
          <w:sz w:val="22"/>
        </w:rPr>
      </w:pPr>
    </w:p>
    <w:p w:rsidR="00CF0EFE" w:rsidRPr="0047495E" w:rsidRDefault="00CF0EFE" w:rsidP="003B7EF1">
      <w:pPr>
        <w:pStyle w:val="Default"/>
        <w:spacing w:line="276" w:lineRule="auto"/>
        <w:ind w:left="6372" w:firstLine="708"/>
        <w:jc w:val="both"/>
        <w:rPr>
          <w:rFonts w:ascii="Tahoma" w:hAnsi="Tahoma" w:cs="Tahoma"/>
          <w:i/>
          <w:sz w:val="22"/>
        </w:rPr>
      </w:pPr>
    </w:p>
    <w:p w:rsidR="00A369A5" w:rsidRDefault="00A369A5" w:rsidP="00DB38E1">
      <w:pPr>
        <w:pStyle w:val="Default"/>
        <w:spacing w:line="276" w:lineRule="auto"/>
        <w:ind w:left="7080" w:firstLine="708"/>
        <w:jc w:val="both"/>
        <w:rPr>
          <w:rFonts w:ascii="Tahoma" w:hAnsi="Tahoma" w:cs="Tahoma"/>
          <w:i/>
          <w:sz w:val="22"/>
        </w:rPr>
      </w:pPr>
    </w:p>
    <w:p w:rsidR="0047495E" w:rsidRDefault="0047495E" w:rsidP="00DB38E1">
      <w:pPr>
        <w:pStyle w:val="Default"/>
        <w:spacing w:line="276" w:lineRule="auto"/>
        <w:ind w:left="7080" w:firstLine="708"/>
        <w:jc w:val="both"/>
        <w:rPr>
          <w:rFonts w:ascii="Tahoma" w:hAnsi="Tahoma" w:cs="Tahoma"/>
          <w:i/>
          <w:sz w:val="22"/>
        </w:rPr>
      </w:pPr>
    </w:p>
    <w:p w:rsidR="0047495E" w:rsidRDefault="0047495E" w:rsidP="00DB38E1">
      <w:pPr>
        <w:pStyle w:val="Default"/>
        <w:spacing w:line="276" w:lineRule="auto"/>
        <w:ind w:left="7080" w:firstLine="708"/>
        <w:jc w:val="both"/>
        <w:rPr>
          <w:rFonts w:ascii="Tahoma" w:hAnsi="Tahoma" w:cs="Tahoma"/>
          <w:i/>
          <w:sz w:val="22"/>
        </w:rPr>
      </w:pPr>
    </w:p>
    <w:p w:rsidR="0047495E" w:rsidRDefault="0047495E" w:rsidP="00DB38E1">
      <w:pPr>
        <w:pStyle w:val="Default"/>
        <w:spacing w:line="276" w:lineRule="auto"/>
        <w:ind w:left="7080" w:firstLine="708"/>
        <w:jc w:val="both"/>
        <w:rPr>
          <w:rFonts w:ascii="Tahoma" w:hAnsi="Tahoma" w:cs="Tahoma"/>
          <w:i/>
          <w:sz w:val="22"/>
        </w:rPr>
      </w:pPr>
    </w:p>
    <w:p w:rsidR="0047495E" w:rsidRDefault="0047495E" w:rsidP="00DB38E1">
      <w:pPr>
        <w:pStyle w:val="Default"/>
        <w:spacing w:line="276" w:lineRule="auto"/>
        <w:ind w:left="7080" w:firstLine="708"/>
        <w:jc w:val="both"/>
        <w:rPr>
          <w:rFonts w:ascii="Tahoma" w:hAnsi="Tahoma" w:cs="Tahoma"/>
          <w:i/>
          <w:sz w:val="22"/>
        </w:rPr>
      </w:pPr>
    </w:p>
    <w:p w:rsidR="0047495E" w:rsidRDefault="0047495E" w:rsidP="00DB38E1">
      <w:pPr>
        <w:pStyle w:val="Default"/>
        <w:spacing w:line="276" w:lineRule="auto"/>
        <w:ind w:left="7080" w:firstLine="708"/>
        <w:jc w:val="both"/>
        <w:rPr>
          <w:rFonts w:ascii="Tahoma" w:hAnsi="Tahoma" w:cs="Tahoma"/>
          <w:i/>
          <w:sz w:val="22"/>
        </w:rPr>
      </w:pPr>
    </w:p>
    <w:p w:rsidR="00B530CA" w:rsidRDefault="00B530CA" w:rsidP="00DB38E1">
      <w:pPr>
        <w:pStyle w:val="Default"/>
        <w:spacing w:line="276" w:lineRule="auto"/>
        <w:ind w:left="7080" w:firstLine="708"/>
        <w:jc w:val="both"/>
        <w:rPr>
          <w:rFonts w:ascii="Tahoma" w:hAnsi="Tahoma" w:cs="Tahoma"/>
          <w:i/>
          <w:sz w:val="22"/>
        </w:rPr>
      </w:pPr>
    </w:p>
    <w:p w:rsidR="0047495E" w:rsidRPr="0047495E" w:rsidRDefault="0047495E" w:rsidP="00DB38E1">
      <w:pPr>
        <w:pStyle w:val="Default"/>
        <w:spacing w:line="276" w:lineRule="auto"/>
        <w:ind w:left="7080" w:firstLine="708"/>
        <w:jc w:val="both"/>
        <w:rPr>
          <w:rFonts w:ascii="Tahoma" w:hAnsi="Tahoma" w:cs="Tahoma"/>
          <w:i/>
          <w:sz w:val="22"/>
        </w:rPr>
      </w:pPr>
    </w:p>
    <w:p w:rsidR="00E761FF" w:rsidRPr="0047495E" w:rsidRDefault="00E761FF" w:rsidP="00DB38E1">
      <w:pPr>
        <w:pStyle w:val="Default"/>
        <w:spacing w:line="276" w:lineRule="auto"/>
        <w:ind w:left="7080" w:firstLine="708"/>
        <w:jc w:val="both"/>
        <w:rPr>
          <w:rFonts w:ascii="Tahoma" w:hAnsi="Tahoma" w:cs="Tahoma"/>
          <w:i/>
          <w:color w:val="auto"/>
          <w:sz w:val="22"/>
        </w:rPr>
      </w:pPr>
      <w:r w:rsidRPr="0047495E">
        <w:rPr>
          <w:rFonts w:ascii="Tahoma" w:hAnsi="Tahoma" w:cs="Tahoma"/>
          <w:i/>
          <w:sz w:val="22"/>
        </w:rPr>
        <w:t xml:space="preserve">Załącznik nr 3 do </w:t>
      </w:r>
      <w:r w:rsidRPr="0047495E">
        <w:rPr>
          <w:rFonts w:ascii="Tahoma" w:hAnsi="Tahoma" w:cs="Tahoma"/>
          <w:i/>
          <w:color w:val="auto"/>
          <w:sz w:val="22"/>
        </w:rPr>
        <w:t>SWKO</w:t>
      </w:r>
    </w:p>
    <w:p w:rsidR="00E761FF" w:rsidRPr="0047495E" w:rsidRDefault="00E761FF" w:rsidP="00E761FF">
      <w:pPr>
        <w:pStyle w:val="Default"/>
        <w:spacing w:line="276" w:lineRule="auto"/>
        <w:jc w:val="both"/>
        <w:rPr>
          <w:rFonts w:ascii="Tahoma" w:hAnsi="Tahoma" w:cs="Tahoma"/>
          <w:sz w:val="6"/>
          <w:szCs w:val="8"/>
        </w:rPr>
      </w:pPr>
    </w:p>
    <w:p w:rsidR="00E761FF" w:rsidRPr="0047495E" w:rsidRDefault="00E761FF" w:rsidP="00E761FF">
      <w:pPr>
        <w:pStyle w:val="Default"/>
        <w:spacing w:line="276" w:lineRule="auto"/>
        <w:jc w:val="center"/>
        <w:rPr>
          <w:rFonts w:ascii="Tahoma" w:hAnsi="Tahoma" w:cs="Tahoma"/>
          <w:b/>
          <w:szCs w:val="28"/>
        </w:rPr>
      </w:pPr>
      <w:r w:rsidRPr="0047495E">
        <w:rPr>
          <w:rFonts w:ascii="Tahoma" w:hAnsi="Tahoma" w:cs="Tahoma"/>
          <w:b/>
          <w:szCs w:val="28"/>
        </w:rPr>
        <w:t>CENNIK OFERENTA</w:t>
      </w:r>
    </w:p>
    <w:p w:rsidR="00E761FF" w:rsidRPr="0047495E" w:rsidRDefault="00E761FF" w:rsidP="00E761FF">
      <w:pPr>
        <w:rPr>
          <w:spacing w:val="0"/>
          <w:sz w:val="24"/>
        </w:rPr>
      </w:pPr>
    </w:p>
    <w:p w:rsidR="00E761FF" w:rsidRPr="0047495E" w:rsidRDefault="00E761FF" w:rsidP="00E761FF">
      <w:pPr>
        <w:pStyle w:val="Nagwek5"/>
        <w:numPr>
          <w:ilvl w:val="4"/>
          <w:numId w:val="0"/>
        </w:numPr>
        <w:tabs>
          <w:tab w:val="num" w:pos="1008"/>
        </w:tabs>
        <w:suppressAutoHyphens/>
        <w:spacing w:before="0" w:after="0"/>
        <w:ind w:left="1008" w:hanging="1008"/>
        <w:jc w:val="both"/>
        <w:rPr>
          <w:rFonts w:ascii="Tahoma" w:hAnsi="Tahoma" w:cs="Tahoma"/>
          <w:i w:val="0"/>
          <w:spacing w:val="0"/>
          <w:sz w:val="22"/>
          <w:szCs w:val="24"/>
        </w:rPr>
      </w:pPr>
      <w:r w:rsidRPr="0047495E">
        <w:rPr>
          <w:rFonts w:ascii="Tahoma" w:hAnsi="Tahoma" w:cs="Tahoma"/>
          <w:i w:val="0"/>
          <w:spacing w:val="0"/>
          <w:sz w:val="22"/>
          <w:szCs w:val="24"/>
        </w:rPr>
        <w:t>Przedmiot konkursu:</w:t>
      </w:r>
    </w:p>
    <w:p w:rsidR="00E761FF" w:rsidRPr="0047495E" w:rsidRDefault="00E761FF" w:rsidP="00E761FF">
      <w:pPr>
        <w:rPr>
          <w:spacing w:val="0"/>
          <w:sz w:val="24"/>
        </w:rPr>
      </w:pPr>
    </w:p>
    <w:p w:rsidR="006F00E4" w:rsidRPr="0047495E" w:rsidRDefault="006F00E4" w:rsidP="006F00E4">
      <w:pPr>
        <w:pStyle w:val="ust"/>
        <w:spacing w:before="0" w:after="0" w:line="276" w:lineRule="auto"/>
        <w:ind w:left="0" w:firstLine="0"/>
        <w:rPr>
          <w:rFonts w:ascii="Tahoma" w:hAnsi="Tahoma" w:cs="Tahoma"/>
          <w:sz w:val="22"/>
          <w:szCs w:val="24"/>
        </w:rPr>
      </w:pPr>
      <w:r w:rsidRPr="0047495E">
        <w:rPr>
          <w:rFonts w:ascii="Tahoma" w:hAnsi="Tahoma" w:cs="Tahoma"/>
          <w:sz w:val="22"/>
          <w:szCs w:val="24"/>
        </w:rPr>
        <w:t>Udzielanie świadczeń zdrowotnych w zakresie usług terapeutycznych w Samodzielnym Publicznym Zakładzie Opieki Zdrowotnej Ośrodku Profilaktyki i Leczenia Uzależnień w Zabrzu</w:t>
      </w:r>
    </w:p>
    <w:p w:rsidR="00E761FF" w:rsidRPr="0047495E" w:rsidRDefault="00E761FF" w:rsidP="00E761FF">
      <w:pPr>
        <w:rPr>
          <w:rFonts w:ascii="Tahoma" w:hAnsi="Tahoma" w:cs="Tahoma"/>
          <w:spacing w:val="0"/>
          <w:sz w:val="24"/>
        </w:rPr>
      </w:pPr>
    </w:p>
    <w:p w:rsidR="00E761FF" w:rsidRPr="0047495E" w:rsidRDefault="00E761FF" w:rsidP="00E761FF">
      <w:pPr>
        <w:pStyle w:val="ust"/>
        <w:spacing w:before="0" w:after="0" w:line="276" w:lineRule="auto"/>
        <w:ind w:left="0" w:firstLine="0"/>
        <w:rPr>
          <w:rFonts w:ascii="Tahoma" w:hAnsi="Tahoma" w:cs="Tahoma"/>
          <w:sz w:val="22"/>
          <w:szCs w:val="24"/>
        </w:rPr>
      </w:pPr>
      <w:r w:rsidRPr="0047495E">
        <w:rPr>
          <w:rFonts w:ascii="Tahoma" w:hAnsi="Tahoma" w:cs="Tahoma"/>
          <w:sz w:val="22"/>
          <w:szCs w:val="24"/>
        </w:rPr>
        <w:t>Zadanie Nr</w:t>
      </w:r>
      <w:r w:rsidR="00CF0EFE" w:rsidRPr="0047495E">
        <w:rPr>
          <w:rFonts w:ascii="Tahoma" w:hAnsi="Tahoma" w:cs="Tahoma"/>
          <w:sz w:val="22"/>
          <w:szCs w:val="24"/>
        </w:rPr>
        <w:t xml:space="preserve"> ………………………….</w:t>
      </w:r>
    </w:p>
    <w:p w:rsidR="00E761FF" w:rsidRPr="0047495E" w:rsidRDefault="00E761FF" w:rsidP="00E761FF">
      <w:pPr>
        <w:rPr>
          <w:rFonts w:ascii="Tahoma" w:hAnsi="Tahoma" w:cs="Tahoma"/>
          <w:spacing w:val="0"/>
          <w:sz w:val="24"/>
        </w:rPr>
      </w:pPr>
    </w:p>
    <w:p w:rsidR="00E761FF" w:rsidRPr="0047495E" w:rsidRDefault="00E761FF" w:rsidP="00E761FF">
      <w:pPr>
        <w:rPr>
          <w:rFonts w:ascii="Tahoma" w:hAnsi="Tahoma" w:cs="Tahoma"/>
          <w:b/>
          <w:spacing w:val="0"/>
          <w:sz w:val="24"/>
        </w:rPr>
      </w:pPr>
      <w:r w:rsidRPr="0047495E">
        <w:rPr>
          <w:rFonts w:ascii="Tahoma" w:hAnsi="Tahoma" w:cs="Tahoma"/>
          <w:b/>
          <w:spacing w:val="0"/>
          <w:sz w:val="24"/>
        </w:rPr>
        <w:t>Udzielający zamówienia:</w:t>
      </w:r>
    </w:p>
    <w:p w:rsidR="00E761FF" w:rsidRPr="0047495E" w:rsidRDefault="00E761FF" w:rsidP="00E761FF">
      <w:pPr>
        <w:rPr>
          <w:rFonts w:ascii="Tahoma" w:hAnsi="Tahoma" w:cs="Tahoma"/>
          <w:b/>
          <w:spacing w:val="0"/>
          <w:sz w:val="24"/>
        </w:rPr>
      </w:pPr>
    </w:p>
    <w:p w:rsidR="00E761FF" w:rsidRPr="0047495E" w:rsidRDefault="00E761FF" w:rsidP="00E761FF">
      <w:pPr>
        <w:pStyle w:val="ust"/>
        <w:spacing w:before="0" w:after="0" w:line="276" w:lineRule="auto"/>
        <w:ind w:left="0" w:firstLine="0"/>
        <w:rPr>
          <w:rFonts w:ascii="Tahoma" w:hAnsi="Tahoma" w:cs="Tahoma"/>
          <w:sz w:val="22"/>
        </w:rPr>
      </w:pPr>
      <w:r w:rsidRPr="0047495E">
        <w:rPr>
          <w:rFonts w:ascii="Tahoma" w:hAnsi="Tahoma" w:cs="Tahoma"/>
          <w:sz w:val="22"/>
        </w:rPr>
        <w:t xml:space="preserve">Samodzielny Publiczny Zakład Opieki Zdrowotnej </w:t>
      </w:r>
    </w:p>
    <w:p w:rsidR="00E761FF" w:rsidRPr="0047495E" w:rsidRDefault="00E761FF" w:rsidP="00E761FF">
      <w:pPr>
        <w:pStyle w:val="ust"/>
        <w:spacing w:before="0" w:after="0" w:line="276" w:lineRule="auto"/>
        <w:ind w:left="0" w:firstLine="0"/>
        <w:rPr>
          <w:rFonts w:ascii="Tahoma" w:hAnsi="Tahoma" w:cs="Tahoma"/>
          <w:sz w:val="22"/>
        </w:rPr>
      </w:pPr>
      <w:r w:rsidRPr="0047495E">
        <w:rPr>
          <w:rFonts w:ascii="Tahoma" w:hAnsi="Tahoma" w:cs="Tahoma"/>
          <w:sz w:val="22"/>
        </w:rPr>
        <w:t>Ośrodek Profilaktyki i Leczenia Uzależnień</w:t>
      </w:r>
    </w:p>
    <w:p w:rsidR="00E761FF" w:rsidRPr="0047495E" w:rsidRDefault="00E761FF" w:rsidP="00E761FF">
      <w:pPr>
        <w:pStyle w:val="ust"/>
        <w:spacing w:before="0" w:after="0" w:line="276" w:lineRule="auto"/>
        <w:ind w:left="0" w:firstLine="0"/>
        <w:rPr>
          <w:rFonts w:ascii="Tahoma" w:hAnsi="Tahoma" w:cs="Tahoma"/>
          <w:sz w:val="22"/>
        </w:rPr>
      </w:pPr>
      <w:proofErr w:type="gramStart"/>
      <w:r w:rsidRPr="0047495E">
        <w:rPr>
          <w:rFonts w:ascii="Tahoma" w:hAnsi="Tahoma" w:cs="Tahoma"/>
          <w:sz w:val="22"/>
        </w:rPr>
        <w:t>ul</w:t>
      </w:r>
      <w:proofErr w:type="gramEnd"/>
      <w:r w:rsidRPr="0047495E">
        <w:rPr>
          <w:rFonts w:ascii="Tahoma" w:hAnsi="Tahoma" w:cs="Tahoma"/>
          <w:sz w:val="22"/>
        </w:rPr>
        <w:t>. Park Hutniczy 6</w:t>
      </w:r>
    </w:p>
    <w:p w:rsidR="00E761FF" w:rsidRPr="0047495E" w:rsidRDefault="00E761FF" w:rsidP="00E761FF">
      <w:pPr>
        <w:pStyle w:val="ust"/>
        <w:spacing w:before="0" w:after="0" w:line="276" w:lineRule="auto"/>
        <w:ind w:left="0" w:firstLine="0"/>
        <w:rPr>
          <w:rFonts w:ascii="Tahoma" w:hAnsi="Tahoma" w:cs="Tahoma"/>
          <w:sz w:val="22"/>
        </w:rPr>
      </w:pPr>
      <w:r w:rsidRPr="0047495E">
        <w:rPr>
          <w:rFonts w:ascii="Tahoma" w:hAnsi="Tahoma" w:cs="Tahoma"/>
          <w:sz w:val="22"/>
        </w:rPr>
        <w:t>41-800 Zabrze</w:t>
      </w:r>
    </w:p>
    <w:p w:rsidR="00E761FF" w:rsidRPr="0047495E" w:rsidRDefault="00E761FF" w:rsidP="00E761FF">
      <w:pPr>
        <w:pStyle w:val="ust"/>
        <w:spacing w:before="0" w:after="0" w:line="276" w:lineRule="auto"/>
        <w:ind w:left="0" w:firstLine="0"/>
        <w:rPr>
          <w:rFonts w:ascii="Tahoma" w:hAnsi="Tahoma" w:cs="Tahoma"/>
          <w:sz w:val="22"/>
          <w:szCs w:val="24"/>
        </w:rPr>
      </w:pPr>
      <w:proofErr w:type="gramStart"/>
      <w:r w:rsidRPr="0047495E">
        <w:rPr>
          <w:rFonts w:ascii="Tahoma" w:hAnsi="Tahoma" w:cs="Tahoma"/>
          <w:sz w:val="22"/>
        </w:rPr>
        <w:t>tel</w:t>
      </w:r>
      <w:proofErr w:type="gramEnd"/>
      <w:r w:rsidRPr="0047495E">
        <w:rPr>
          <w:rFonts w:ascii="Tahoma" w:hAnsi="Tahoma" w:cs="Tahoma"/>
          <w:sz w:val="22"/>
        </w:rPr>
        <w:t>. 32 271-84-42; fax wew. 104</w:t>
      </w:r>
    </w:p>
    <w:p w:rsidR="00E761FF" w:rsidRPr="0047495E" w:rsidRDefault="00E761FF" w:rsidP="00E761FF">
      <w:pPr>
        <w:pStyle w:val="Default"/>
        <w:spacing w:line="276" w:lineRule="auto"/>
        <w:jc w:val="both"/>
        <w:rPr>
          <w:rFonts w:ascii="Tahoma" w:hAnsi="Tahoma" w:cs="Tahoma"/>
          <w: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3828"/>
      </w:tblGrid>
      <w:tr w:rsidR="00E761FF" w:rsidRPr="0047495E" w:rsidTr="00471383">
        <w:tc>
          <w:tcPr>
            <w:tcW w:w="675" w:type="dxa"/>
          </w:tcPr>
          <w:p w:rsidR="00E761FF" w:rsidRPr="0047495E" w:rsidRDefault="00E761FF" w:rsidP="00471383">
            <w:pPr>
              <w:spacing w:line="276" w:lineRule="auto"/>
              <w:jc w:val="both"/>
              <w:rPr>
                <w:rFonts w:ascii="Tahoma" w:hAnsi="Tahoma" w:cs="Tahoma"/>
                <w:b/>
                <w:spacing w:val="0"/>
                <w:sz w:val="24"/>
              </w:rPr>
            </w:pPr>
            <w:r w:rsidRPr="0047495E">
              <w:rPr>
                <w:rFonts w:ascii="Tahoma" w:hAnsi="Tahoma" w:cs="Tahoma"/>
                <w:b/>
                <w:spacing w:val="0"/>
                <w:sz w:val="24"/>
              </w:rPr>
              <w:t>Lp.</w:t>
            </w:r>
          </w:p>
        </w:tc>
        <w:tc>
          <w:tcPr>
            <w:tcW w:w="5103" w:type="dxa"/>
          </w:tcPr>
          <w:p w:rsidR="00E761FF" w:rsidRPr="0047495E" w:rsidRDefault="00E761FF" w:rsidP="00471383">
            <w:pPr>
              <w:spacing w:line="276" w:lineRule="auto"/>
              <w:jc w:val="center"/>
              <w:rPr>
                <w:rFonts w:ascii="Tahoma" w:hAnsi="Tahoma" w:cs="Tahoma"/>
                <w:b/>
                <w:spacing w:val="0"/>
                <w:sz w:val="24"/>
              </w:rPr>
            </w:pPr>
            <w:r w:rsidRPr="0047495E">
              <w:rPr>
                <w:rFonts w:ascii="Tahoma" w:hAnsi="Tahoma" w:cs="Tahoma"/>
                <w:b/>
                <w:spacing w:val="0"/>
                <w:sz w:val="24"/>
              </w:rPr>
              <w:t>Zakres czynności</w:t>
            </w:r>
          </w:p>
        </w:tc>
        <w:tc>
          <w:tcPr>
            <w:tcW w:w="3828" w:type="dxa"/>
          </w:tcPr>
          <w:p w:rsidR="00E761FF" w:rsidRPr="0047495E" w:rsidRDefault="00E761FF" w:rsidP="00471383">
            <w:pPr>
              <w:spacing w:line="276" w:lineRule="auto"/>
              <w:jc w:val="center"/>
              <w:rPr>
                <w:rFonts w:ascii="Tahoma" w:hAnsi="Tahoma" w:cs="Tahoma"/>
                <w:b/>
                <w:spacing w:val="0"/>
                <w:sz w:val="24"/>
              </w:rPr>
            </w:pPr>
            <w:r w:rsidRPr="0047495E">
              <w:rPr>
                <w:rFonts w:ascii="Tahoma" w:hAnsi="Tahoma" w:cs="Tahoma"/>
                <w:b/>
                <w:spacing w:val="0"/>
                <w:sz w:val="24"/>
              </w:rPr>
              <w:t>Cena jednostkowa brutto zł za godzinę</w:t>
            </w:r>
          </w:p>
        </w:tc>
      </w:tr>
      <w:tr w:rsidR="00E761FF" w:rsidRPr="0047495E" w:rsidTr="00471383">
        <w:trPr>
          <w:trHeight w:val="709"/>
        </w:trPr>
        <w:tc>
          <w:tcPr>
            <w:tcW w:w="675" w:type="dxa"/>
            <w:tcBorders>
              <w:top w:val="single" w:sz="4" w:space="0" w:color="auto"/>
              <w:left w:val="single" w:sz="4" w:space="0" w:color="auto"/>
              <w:bottom w:val="single" w:sz="4" w:space="0" w:color="auto"/>
              <w:right w:val="single" w:sz="4" w:space="0" w:color="auto"/>
            </w:tcBorders>
          </w:tcPr>
          <w:p w:rsidR="00E761FF" w:rsidRPr="0047495E" w:rsidRDefault="00E761FF" w:rsidP="00471383">
            <w:pPr>
              <w:spacing w:line="276" w:lineRule="auto"/>
              <w:jc w:val="both"/>
              <w:rPr>
                <w:rFonts w:ascii="Tahoma" w:hAnsi="Tahoma" w:cs="Tahoma"/>
                <w:spacing w:val="0"/>
                <w:sz w:val="24"/>
              </w:rPr>
            </w:pPr>
          </w:p>
          <w:p w:rsidR="00E761FF" w:rsidRPr="0047495E" w:rsidRDefault="00E761FF" w:rsidP="00471383">
            <w:pPr>
              <w:spacing w:line="276" w:lineRule="auto"/>
              <w:jc w:val="both"/>
              <w:rPr>
                <w:rFonts w:ascii="Tahoma" w:hAnsi="Tahoma" w:cs="Tahoma"/>
                <w:spacing w:val="0"/>
                <w:sz w:val="24"/>
              </w:rPr>
            </w:pPr>
            <w:r w:rsidRPr="0047495E">
              <w:rPr>
                <w:rFonts w:ascii="Tahoma" w:hAnsi="Tahoma" w:cs="Tahoma"/>
                <w:spacing w:val="0"/>
                <w:sz w:val="24"/>
              </w:rPr>
              <w:t>1.</w:t>
            </w:r>
          </w:p>
          <w:p w:rsidR="00E761FF" w:rsidRPr="0047495E" w:rsidRDefault="00E761FF" w:rsidP="00471383">
            <w:pPr>
              <w:spacing w:line="276" w:lineRule="auto"/>
              <w:jc w:val="both"/>
              <w:rPr>
                <w:rFonts w:ascii="Tahoma" w:hAnsi="Tahoma" w:cs="Tahoma"/>
                <w:spacing w:val="0"/>
                <w:sz w:val="24"/>
              </w:rPr>
            </w:pPr>
          </w:p>
        </w:tc>
        <w:tc>
          <w:tcPr>
            <w:tcW w:w="5103" w:type="dxa"/>
            <w:tcBorders>
              <w:top w:val="single" w:sz="4" w:space="0" w:color="auto"/>
              <w:left w:val="single" w:sz="4" w:space="0" w:color="auto"/>
              <w:bottom w:val="single" w:sz="4" w:space="0" w:color="auto"/>
              <w:right w:val="single" w:sz="4" w:space="0" w:color="auto"/>
            </w:tcBorders>
          </w:tcPr>
          <w:p w:rsidR="00E761FF" w:rsidRPr="0047495E" w:rsidRDefault="00E761FF" w:rsidP="00471383">
            <w:pPr>
              <w:ind w:left="34" w:hanging="34"/>
              <w:jc w:val="both"/>
              <w:rPr>
                <w:rFonts w:ascii="Tahoma" w:hAnsi="Tahoma" w:cs="Tahoma"/>
                <w:spacing w:val="0"/>
                <w:sz w:val="20"/>
                <w:szCs w:val="22"/>
              </w:rPr>
            </w:pPr>
          </w:p>
          <w:p w:rsidR="006F00E4" w:rsidRPr="0047495E" w:rsidRDefault="006F00E4" w:rsidP="0047495E">
            <w:pPr>
              <w:pStyle w:val="ust"/>
              <w:spacing w:before="0" w:after="0" w:line="276" w:lineRule="auto"/>
              <w:ind w:left="0" w:firstLine="0"/>
              <w:rPr>
                <w:rFonts w:ascii="Tahoma" w:hAnsi="Tahoma" w:cs="Tahoma"/>
                <w:sz w:val="22"/>
                <w:szCs w:val="24"/>
              </w:rPr>
            </w:pPr>
            <w:r w:rsidRPr="0047495E">
              <w:rPr>
                <w:rFonts w:ascii="Tahoma" w:hAnsi="Tahoma" w:cs="Tahoma"/>
                <w:sz w:val="22"/>
                <w:szCs w:val="24"/>
              </w:rPr>
              <w:t xml:space="preserve">Udzielanie świadczeń zdrowotnych w zakresie usług terapeutycznych w Samodzielnym Publicznym Zakładzie Opieki Zdrowotnej Ośrodku Profilaktyki i Leczenia </w:t>
            </w:r>
            <w:proofErr w:type="gramStart"/>
            <w:r w:rsidRPr="0047495E">
              <w:rPr>
                <w:rFonts w:ascii="Tahoma" w:hAnsi="Tahoma" w:cs="Tahoma"/>
                <w:sz w:val="22"/>
                <w:szCs w:val="24"/>
              </w:rPr>
              <w:t xml:space="preserve">Uzależnień </w:t>
            </w:r>
            <w:r w:rsidR="0047495E">
              <w:rPr>
                <w:rFonts w:ascii="Tahoma" w:hAnsi="Tahoma" w:cs="Tahoma"/>
                <w:sz w:val="22"/>
                <w:szCs w:val="24"/>
              </w:rPr>
              <w:t xml:space="preserve"> </w:t>
            </w:r>
            <w:r w:rsidRPr="0047495E">
              <w:rPr>
                <w:rFonts w:ascii="Tahoma" w:hAnsi="Tahoma" w:cs="Tahoma"/>
                <w:sz w:val="22"/>
                <w:szCs w:val="24"/>
              </w:rPr>
              <w:t>w</w:t>
            </w:r>
            <w:proofErr w:type="gramEnd"/>
            <w:r w:rsidRPr="0047495E">
              <w:rPr>
                <w:rFonts w:ascii="Tahoma" w:hAnsi="Tahoma" w:cs="Tahoma"/>
                <w:sz w:val="22"/>
                <w:szCs w:val="24"/>
              </w:rPr>
              <w:t xml:space="preserve"> Zabrzu</w:t>
            </w:r>
          </w:p>
          <w:p w:rsidR="00E761FF" w:rsidRPr="0047495E" w:rsidRDefault="00E761FF" w:rsidP="006F00E4">
            <w:pPr>
              <w:pStyle w:val="ust"/>
              <w:spacing w:before="0" w:after="0" w:line="276" w:lineRule="auto"/>
              <w:ind w:left="34" w:hanging="34"/>
              <w:jc w:val="left"/>
              <w:rPr>
                <w:rFonts w:ascii="Tahoma" w:hAnsi="Tahoma" w:cs="Tahoma"/>
                <w:sz w:val="20"/>
                <w:szCs w:val="22"/>
              </w:rPr>
            </w:pPr>
          </w:p>
        </w:tc>
        <w:tc>
          <w:tcPr>
            <w:tcW w:w="3828" w:type="dxa"/>
            <w:tcBorders>
              <w:top w:val="single" w:sz="4" w:space="0" w:color="auto"/>
              <w:left w:val="single" w:sz="4" w:space="0" w:color="auto"/>
              <w:bottom w:val="single" w:sz="4" w:space="0" w:color="auto"/>
              <w:right w:val="single" w:sz="4" w:space="0" w:color="auto"/>
            </w:tcBorders>
          </w:tcPr>
          <w:p w:rsidR="00E761FF" w:rsidRPr="0047495E" w:rsidRDefault="00E761FF" w:rsidP="00471383">
            <w:pPr>
              <w:spacing w:line="276" w:lineRule="auto"/>
              <w:rPr>
                <w:rFonts w:ascii="Tahoma" w:hAnsi="Tahoma" w:cs="Tahoma"/>
                <w:b/>
                <w:spacing w:val="0"/>
                <w:sz w:val="24"/>
              </w:rPr>
            </w:pPr>
          </w:p>
        </w:tc>
      </w:tr>
    </w:tbl>
    <w:p w:rsidR="00E761FF" w:rsidRPr="0047495E" w:rsidRDefault="00E761FF" w:rsidP="00E761FF">
      <w:pPr>
        <w:pStyle w:val="Default"/>
        <w:spacing w:line="276" w:lineRule="auto"/>
        <w:jc w:val="both"/>
        <w:rPr>
          <w:rFonts w:ascii="Tahoma" w:hAnsi="Tahoma" w:cs="Tahoma"/>
          <w:i/>
          <w:sz w:val="14"/>
          <w:szCs w:val="16"/>
        </w:rPr>
      </w:pPr>
    </w:p>
    <w:p w:rsidR="00E761FF" w:rsidRPr="0047495E" w:rsidRDefault="00E761FF" w:rsidP="00E761FF">
      <w:pPr>
        <w:pStyle w:val="Default"/>
        <w:spacing w:line="276" w:lineRule="auto"/>
        <w:jc w:val="both"/>
        <w:rPr>
          <w:rFonts w:ascii="Tahoma" w:hAnsi="Tahoma" w:cs="Tahoma"/>
          <w:i/>
          <w:sz w:val="14"/>
          <w:szCs w:val="16"/>
        </w:rPr>
      </w:pPr>
    </w:p>
    <w:p w:rsidR="00E761FF" w:rsidRPr="0047495E" w:rsidRDefault="00E761FF" w:rsidP="00E761FF">
      <w:pPr>
        <w:pStyle w:val="Default"/>
        <w:spacing w:line="276" w:lineRule="auto"/>
        <w:jc w:val="both"/>
        <w:rPr>
          <w:rFonts w:ascii="Tahoma" w:hAnsi="Tahoma" w:cs="Tahoma"/>
          <w:i/>
          <w:sz w:val="14"/>
          <w:szCs w:val="16"/>
        </w:rPr>
      </w:pPr>
    </w:p>
    <w:p w:rsidR="00E761FF" w:rsidRPr="0047495E" w:rsidRDefault="00E761FF" w:rsidP="00E761FF">
      <w:pPr>
        <w:jc w:val="both"/>
        <w:rPr>
          <w:rFonts w:ascii="Tahoma" w:hAnsi="Tahoma" w:cs="Tahoma"/>
          <w:spacing w:val="0"/>
          <w:sz w:val="24"/>
        </w:rPr>
      </w:pPr>
      <w:r w:rsidRPr="0047495E">
        <w:rPr>
          <w:rFonts w:ascii="Tahoma" w:hAnsi="Tahoma" w:cs="Tahoma"/>
          <w:spacing w:val="0"/>
          <w:sz w:val="24"/>
        </w:rPr>
        <w:t>Podpis:</w:t>
      </w:r>
    </w:p>
    <w:tbl>
      <w:tblPr>
        <w:tblW w:w="0" w:type="auto"/>
        <w:tblInd w:w="70" w:type="dxa"/>
        <w:tblLayout w:type="fixed"/>
        <w:tblCellMar>
          <w:left w:w="70" w:type="dxa"/>
          <w:right w:w="70" w:type="dxa"/>
        </w:tblCellMar>
        <w:tblLook w:val="0000" w:firstRow="0" w:lastRow="0" w:firstColumn="0" w:lastColumn="0" w:noHBand="0" w:noVBand="0"/>
      </w:tblPr>
      <w:tblGrid>
        <w:gridCol w:w="439"/>
        <w:gridCol w:w="3800"/>
        <w:gridCol w:w="3060"/>
        <w:gridCol w:w="2199"/>
      </w:tblGrid>
      <w:tr w:rsidR="00E761FF" w:rsidRPr="0047495E" w:rsidTr="00471383">
        <w:tc>
          <w:tcPr>
            <w:tcW w:w="439"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jc w:val="center"/>
              <w:rPr>
                <w:rFonts w:ascii="Tahoma" w:hAnsi="Tahoma" w:cs="Tahoma"/>
                <w:b/>
                <w:spacing w:val="0"/>
                <w:sz w:val="14"/>
                <w:szCs w:val="16"/>
              </w:rPr>
            </w:pPr>
            <w:proofErr w:type="gramStart"/>
            <w:r w:rsidRPr="0047495E">
              <w:rPr>
                <w:rFonts w:ascii="Tahoma" w:hAnsi="Tahoma" w:cs="Tahoma"/>
                <w:b/>
                <w:spacing w:val="0"/>
                <w:sz w:val="14"/>
                <w:szCs w:val="16"/>
              </w:rPr>
              <w:t>l</w:t>
            </w:r>
            <w:proofErr w:type="gramEnd"/>
            <w:r w:rsidRPr="0047495E">
              <w:rPr>
                <w:rFonts w:ascii="Tahoma" w:hAnsi="Tahoma" w:cs="Tahoma"/>
                <w:b/>
                <w:spacing w:val="0"/>
                <w:sz w:val="14"/>
                <w:szCs w:val="16"/>
              </w:rPr>
              <w:t>.</w:t>
            </w:r>
            <w:proofErr w:type="gramStart"/>
            <w:r w:rsidRPr="0047495E">
              <w:rPr>
                <w:rFonts w:ascii="Tahoma" w:hAnsi="Tahoma" w:cs="Tahoma"/>
                <w:b/>
                <w:spacing w:val="0"/>
                <w:sz w:val="14"/>
                <w:szCs w:val="16"/>
              </w:rPr>
              <w:t>p</w:t>
            </w:r>
            <w:proofErr w:type="gramEnd"/>
            <w:r w:rsidRPr="0047495E">
              <w:rPr>
                <w:rFonts w:ascii="Tahoma" w:hAnsi="Tahoma" w:cs="Tahoma"/>
                <w:b/>
                <w:spacing w:val="0"/>
                <w:sz w:val="14"/>
                <w:szCs w:val="16"/>
              </w:rPr>
              <w:t>.</w:t>
            </w:r>
          </w:p>
        </w:tc>
        <w:tc>
          <w:tcPr>
            <w:tcW w:w="3800"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jc w:val="center"/>
              <w:rPr>
                <w:rFonts w:ascii="Tahoma" w:hAnsi="Tahoma" w:cs="Tahoma"/>
                <w:b/>
                <w:spacing w:val="0"/>
                <w:sz w:val="14"/>
                <w:szCs w:val="16"/>
              </w:rPr>
            </w:pPr>
            <w:r w:rsidRPr="0047495E">
              <w:rPr>
                <w:rFonts w:ascii="Tahoma" w:hAnsi="Tahoma" w:cs="Tahoma"/>
                <w:b/>
                <w:spacing w:val="0"/>
                <w:sz w:val="14"/>
                <w:szCs w:val="16"/>
              </w:rPr>
              <w:t>Nazwisko i imię Oferenta</w:t>
            </w:r>
          </w:p>
        </w:tc>
        <w:tc>
          <w:tcPr>
            <w:tcW w:w="3060"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jc w:val="center"/>
              <w:rPr>
                <w:rFonts w:ascii="Tahoma" w:hAnsi="Tahoma" w:cs="Tahoma"/>
                <w:b/>
                <w:spacing w:val="0"/>
                <w:sz w:val="14"/>
                <w:szCs w:val="16"/>
              </w:rPr>
            </w:pPr>
            <w:r w:rsidRPr="0047495E">
              <w:rPr>
                <w:rFonts w:ascii="Tahoma" w:hAnsi="Tahoma" w:cs="Tahoma"/>
                <w:b/>
                <w:spacing w:val="0"/>
                <w:sz w:val="14"/>
                <w:szCs w:val="16"/>
              </w:rPr>
              <w:t xml:space="preserve">Podpis Oferenta </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E761FF" w:rsidRPr="0047495E" w:rsidRDefault="00E761FF" w:rsidP="00471383">
            <w:pPr>
              <w:snapToGrid w:val="0"/>
              <w:jc w:val="center"/>
              <w:rPr>
                <w:rFonts w:ascii="Tahoma" w:hAnsi="Tahoma" w:cs="Tahoma"/>
                <w:b/>
                <w:spacing w:val="0"/>
                <w:sz w:val="14"/>
                <w:szCs w:val="16"/>
              </w:rPr>
            </w:pPr>
            <w:r w:rsidRPr="0047495E">
              <w:rPr>
                <w:rFonts w:ascii="Tahoma" w:hAnsi="Tahoma" w:cs="Tahoma"/>
                <w:b/>
                <w:spacing w:val="0"/>
                <w:sz w:val="14"/>
                <w:szCs w:val="16"/>
              </w:rPr>
              <w:t>Miejscowość</w:t>
            </w:r>
          </w:p>
          <w:p w:rsidR="00E761FF" w:rsidRPr="0047495E" w:rsidRDefault="00E761FF" w:rsidP="00471383">
            <w:pPr>
              <w:jc w:val="center"/>
              <w:rPr>
                <w:rFonts w:ascii="Tahoma" w:hAnsi="Tahoma" w:cs="Tahoma"/>
                <w:b/>
                <w:spacing w:val="0"/>
                <w:sz w:val="14"/>
                <w:szCs w:val="16"/>
              </w:rPr>
            </w:pPr>
            <w:proofErr w:type="gramStart"/>
            <w:r w:rsidRPr="0047495E">
              <w:rPr>
                <w:rFonts w:ascii="Tahoma" w:hAnsi="Tahoma" w:cs="Tahoma"/>
                <w:b/>
                <w:spacing w:val="0"/>
                <w:sz w:val="14"/>
                <w:szCs w:val="16"/>
              </w:rPr>
              <w:t>i</w:t>
            </w:r>
            <w:proofErr w:type="gramEnd"/>
            <w:r w:rsidRPr="0047495E">
              <w:rPr>
                <w:rFonts w:ascii="Tahoma" w:hAnsi="Tahoma" w:cs="Tahoma"/>
                <w:b/>
                <w:spacing w:val="0"/>
                <w:sz w:val="14"/>
                <w:szCs w:val="16"/>
              </w:rPr>
              <w:t xml:space="preserve"> data</w:t>
            </w:r>
          </w:p>
        </w:tc>
      </w:tr>
      <w:tr w:rsidR="00E761FF" w:rsidRPr="0047495E" w:rsidTr="00471383">
        <w:trPr>
          <w:trHeight w:val="345"/>
        </w:trPr>
        <w:tc>
          <w:tcPr>
            <w:tcW w:w="439"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spacing w:line="360" w:lineRule="auto"/>
              <w:rPr>
                <w:rFonts w:ascii="Tahoma" w:hAnsi="Tahoma" w:cs="Tahoma"/>
                <w:spacing w:val="0"/>
                <w:sz w:val="14"/>
                <w:szCs w:val="16"/>
              </w:rPr>
            </w:pPr>
            <w:r w:rsidRPr="0047495E">
              <w:rPr>
                <w:rFonts w:ascii="Tahoma" w:hAnsi="Tahoma" w:cs="Tahoma"/>
                <w:spacing w:val="0"/>
                <w:sz w:val="14"/>
                <w:szCs w:val="16"/>
              </w:rPr>
              <w:t xml:space="preserve">1) </w:t>
            </w:r>
          </w:p>
        </w:tc>
        <w:tc>
          <w:tcPr>
            <w:tcW w:w="3800"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pacing w:line="276" w:lineRule="auto"/>
              <w:rPr>
                <w:rFonts w:ascii="Tahoma" w:hAnsi="Tahoma" w:cs="Tahoma"/>
                <w:b/>
                <w:spacing w:val="0"/>
                <w:sz w:val="24"/>
              </w:rPr>
            </w:pPr>
          </w:p>
          <w:p w:rsidR="00E761FF" w:rsidRPr="0047495E" w:rsidRDefault="00E761FF" w:rsidP="00471383">
            <w:pPr>
              <w:spacing w:line="276" w:lineRule="auto"/>
              <w:rPr>
                <w:rFonts w:ascii="Tahoma" w:hAnsi="Tahoma" w:cs="Tahoma"/>
                <w:b/>
                <w:spacing w:val="0"/>
                <w:sz w:val="24"/>
              </w:rPr>
            </w:pPr>
          </w:p>
          <w:p w:rsidR="00E761FF" w:rsidRPr="0047495E" w:rsidRDefault="00E761FF" w:rsidP="00471383">
            <w:pPr>
              <w:spacing w:line="276" w:lineRule="auto"/>
              <w:rPr>
                <w:rFonts w:ascii="Tahoma" w:hAnsi="Tahoma" w:cs="Tahoma"/>
                <w:b/>
                <w:spacing w:val="0"/>
                <w:sz w:val="24"/>
              </w:rPr>
            </w:pPr>
          </w:p>
          <w:p w:rsidR="00E761FF" w:rsidRPr="0047495E" w:rsidRDefault="00E761FF" w:rsidP="00471383">
            <w:pPr>
              <w:spacing w:line="276" w:lineRule="auto"/>
              <w:rPr>
                <w:rFonts w:ascii="Tahoma" w:hAnsi="Tahoma" w:cs="Tahoma"/>
                <w:b/>
                <w:spacing w:val="0"/>
                <w:sz w:val="24"/>
              </w:rPr>
            </w:pPr>
          </w:p>
        </w:tc>
        <w:tc>
          <w:tcPr>
            <w:tcW w:w="3060" w:type="dxa"/>
            <w:tcBorders>
              <w:top w:val="single" w:sz="4" w:space="0" w:color="000000"/>
              <w:left w:val="single" w:sz="4" w:space="0" w:color="000000"/>
              <w:bottom w:val="single" w:sz="4" w:space="0" w:color="000000"/>
            </w:tcBorders>
            <w:shd w:val="clear" w:color="auto" w:fill="auto"/>
          </w:tcPr>
          <w:p w:rsidR="00E761FF" w:rsidRPr="0047495E" w:rsidRDefault="00E761FF" w:rsidP="00471383">
            <w:pPr>
              <w:snapToGrid w:val="0"/>
              <w:spacing w:line="360" w:lineRule="auto"/>
              <w:rPr>
                <w:rFonts w:ascii="Tahoma" w:hAnsi="Tahoma" w:cs="Tahoma"/>
                <w:spacing w:val="0"/>
                <w:sz w:val="14"/>
                <w:szCs w:val="16"/>
              </w:rPr>
            </w:pPr>
          </w:p>
          <w:p w:rsidR="00E761FF" w:rsidRPr="0047495E" w:rsidRDefault="00E761FF" w:rsidP="00471383">
            <w:pPr>
              <w:spacing w:line="360" w:lineRule="auto"/>
              <w:rPr>
                <w:rFonts w:ascii="Tahoma" w:hAnsi="Tahoma" w:cs="Tahoma"/>
                <w:spacing w:val="0"/>
                <w:sz w:val="14"/>
                <w:szCs w:val="16"/>
              </w:rPr>
            </w:pPr>
          </w:p>
          <w:p w:rsidR="00E761FF" w:rsidRPr="0047495E" w:rsidRDefault="00E761FF" w:rsidP="00471383">
            <w:pPr>
              <w:spacing w:line="360" w:lineRule="auto"/>
              <w:rPr>
                <w:rFonts w:ascii="Tahoma" w:hAnsi="Tahoma" w:cs="Tahoma"/>
                <w:spacing w:val="0"/>
                <w:sz w:val="14"/>
                <w:szCs w:val="16"/>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E761FF" w:rsidRPr="0047495E" w:rsidRDefault="00E761FF" w:rsidP="00471383">
            <w:pPr>
              <w:snapToGrid w:val="0"/>
              <w:spacing w:line="360" w:lineRule="auto"/>
              <w:rPr>
                <w:rFonts w:ascii="Tahoma" w:hAnsi="Tahoma" w:cs="Tahoma"/>
                <w:spacing w:val="0"/>
                <w:sz w:val="14"/>
                <w:szCs w:val="16"/>
              </w:rPr>
            </w:pPr>
          </w:p>
        </w:tc>
      </w:tr>
    </w:tbl>
    <w:p w:rsidR="00E761FF" w:rsidRPr="0047495E" w:rsidRDefault="00E761FF" w:rsidP="00E761FF">
      <w:pPr>
        <w:pStyle w:val="Default"/>
        <w:spacing w:line="276" w:lineRule="auto"/>
        <w:jc w:val="both"/>
        <w:rPr>
          <w:rFonts w:ascii="Tahoma" w:hAnsi="Tahoma" w:cs="Tahoma"/>
          <w:i/>
          <w:sz w:val="22"/>
        </w:rPr>
      </w:pPr>
    </w:p>
    <w:p w:rsidR="006F00E4" w:rsidRPr="0047495E" w:rsidRDefault="006F00E4" w:rsidP="00E761FF">
      <w:pPr>
        <w:pStyle w:val="Default"/>
        <w:spacing w:line="276" w:lineRule="auto"/>
        <w:jc w:val="both"/>
        <w:rPr>
          <w:rFonts w:ascii="Tahoma" w:hAnsi="Tahoma" w:cs="Tahoma"/>
          <w:i/>
          <w:color w:val="auto"/>
          <w:sz w:val="22"/>
        </w:rPr>
      </w:pPr>
    </w:p>
    <w:p w:rsidR="00E07922" w:rsidRPr="0047495E" w:rsidRDefault="00E07922" w:rsidP="00E761FF">
      <w:pPr>
        <w:pStyle w:val="Default"/>
        <w:spacing w:line="276" w:lineRule="auto"/>
        <w:jc w:val="both"/>
        <w:rPr>
          <w:rFonts w:ascii="Tahoma" w:hAnsi="Tahoma" w:cs="Tahoma"/>
          <w:i/>
          <w:color w:val="auto"/>
          <w:sz w:val="22"/>
        </w:rPr>
      </w:pPr>
    </w:p>
    <w:p w:rsidR="00F85396" w:rsidRPr="0047495E" w:rsidRDefault="00F85396" w:rsidP="00E761FF">
      <w:pPr>
        <w:pStyle w:val="Default"/>
        <w:spacing w:line="276" w:lineRule="auto"/>
        <w:jc w:val="both"/>
        <w:rPr>
          <w:rFonts w:ascii="Tahoma" w:hAnsi="Tahoma" w:cs="Tahoma"/>
          <w:i/>
          <w:sz w:val="22"/>
        </w:rPr>
      </w:pPr>
    </w:p>
    <w:p w:rsidR="00275239" w:rsidRPr="0047495E" w:rsidRDefault="00275239" w:rsidP="00434DAF">
      <w:pPr>
        <w:pStyle w:val="Default"/>
        <w:spacing w:line="276" w:lineRule="auto"/>
        <w:rPr>
          <w:rFonts w:ascii="Tahoma" w:hAnsi="Tahoma" w:cs="Tahoma"/>
          <w:i/>
          <w:sz w:val="22"/>
        </w:rPr>
      </w:pPr>
    </w:p>
    <w:p w:rsidR="00CF0EFE" w:rsidRPr="0047495E" w:rsidRDefault="00CF0EFE" w:rsidP="00434DAF">
      <w:pPr>
        <w:pStyle w:val="Default"/>
        <w:spacing w:line="276" w:lineRule="auto"/>
        <w:rPr>
          <w:rFonts w:ascii="Tahoma" w:hAnsi="Tahoma" w:cs="Tahoma"/>
          <w:i/>
          <w:sz w:val="22"/>
        </w:rPr>
      </w:pPr>
    </w:p>
    <w:p w:rsidR="00CF0EFE" w:rsidRPr="0047495E" w:rsidRDefault="00CF0EFE" w:rsidP="00434DAF">
      <w:pPr>
        <w:pStyle w:val="Default"/>
        <w:spacing w:line="276" w:lineRule="auto"/>
        <w:rPr>
          <w:rFonts w:ascii="Tahoma" w:hAnsi="Tahoma" w:cs="Tahoma"/>
          <w:i/>
          <w:sz w:val="22"/>
        </w:rPr>
      </w:pPr>
    </w:p>
    <w:p w:rsidR="004358AF" w:rsidRPr="0047495E" w:rsidRDefault="004358AF" w:rsidP="00434DAF">
      <w:pPr>
        <w:pStyle w:val="Default"/>
        <w:spacing w:line="276" w:lineRule="auto"/>
        <w:rPr>
          <w:rFonts w:ascii="Tahoma" w:hAnsi="Tahoma" w:cs="Tahoma"/>
          <w:i/>
          <w:sz w:val="22"/>
        </w:rPr>
      </w:pPr>
    </w:p>
    <w:p w:rsidR="00CF0EFE" w:rsidRPr="0047495E" w:rsidRDefault="00CF0EFE" w:rsidP="00434DAF">
      <w:pPr>
        <w:pStyle w:val="Default"/>
        <w:spacing w:line="276" w:lineRule="auto"/>
        <w:rPr>
          <w:rFonts w:ascii="Tahoma" w:hAnsi="Tahoma" w:cs="Tahoma"/>
          <w:i/>
          <w:sz w:val="22"/>
        </w:rPr>
      </w:pPr>
    </w:p>
    <w:p w:rsidR="0047495E" w:rsidRDefault="0047495E" w:rsidP="00085A82">
      <w:pPr>
        <w:pStyle w:val="Default"/>
        <w:spacing w:line="276" w:lineRule="auto"/>
        <w:jc w:val="right"/>
        <w:rPr>
          <w:rFonts w:ascii="Tahoma" w:hAnsi="Tahoma" w:cs="Tahoma"/>
          <w:i/>
          <w:sz w:val="22"/>
        </w:rPr>
      </w:pPr>
    </w:p>
    <w:p w:rsidR="0047495E" w:rsidRDefault="0047495E" w:rsidP="00085A82">
      <w:pPr>
        <w:pStyle w:val="Default"/>
        <w:spacing w:line="276" w:lineRule="auto"/>
        <w:jc w:val="right"/>
        <w:rPr>
          <w:rFonts w:ascii="Tahoma" w:hAnsi="Tahoma" w:cs="Tahoma"/>
          <w:i/>
          <w:sz w:val="22"/>
        </w:rPr>
      </w:pPr>
    </w:p>
    <w:p w:rsidR="0047495E" w:rsidRDefault="0047495E" w:rsidP="00085A82">
      <w:pPr>
        <w:pStyle w:val="Default"/>
        <w:spacing w:line="276" w:lineRule="auto"/>
        <w:jc w:val="right"/>
        <w:rPr>
          <w:rFonts w:ascii="Tahoma" w:hAnsi="Tahoma" w:cs="Tahoma"/>
          <w:i/>
          <w:sz w:val="22"/>
        </w:rPr>
      </w:pPr>
    </w:p>
    <w:p w:rsidR="0047495E" w:rsidRDefault="0047495E" w:rsidP="00085A82">
      <w:pPr>
        <w:pStyle w:val="Default"/>
        <w:spacing w:line="276" w:lineRule="auto"/>
        <w:jc w:val="right"/>
        <w:rPr>
          <w:rFonts w:ascii="Tahoma" w:hAnsi="Tahoma" w:cs="Tahoma"/>
          <w:i/>
          <w:sz w:val="22"/>
        </w:rPr>
      </w:pPr>
    </w:p>
    <w:p w:rsidR="0047495E" w:rsidRDefault="0047495E" w:rsidP="00085A82">
      <w:pPr>
        <w:pStyle w:val="Default"/>
        <w:spacing w:line="276" w:lineRule="auto"/>
        <w:jc w:val="right"/>
        <w:rPr>
          <w:rFonts w:ascii="Tahoma" w:hAnsi="Tahoma" w:cs="Tahoma"/>
          <w:i/>
          <w:sz w:val="22"/>
        </w:rPr>
      </w:pPr>
    </w:p>
    <w:p w:rsidR="0047495E" w:rsidRDefault="0047495E" w:rsidP="00085A82">
      <w:pPr>
        <w:pStyle w:val="Default"/>
        <w:spacing w:line="276" w:lineRule="auto"/>
        <w:jc w:val="right"/>
        <w:rPr>
          <w:rFonts w:ascii="Tahoma" w:hAnsi="Tahoma" w:cs="Tahoma"/>
          <w:i/>
          <w:sz w:val="22"/>
        </w:rPr>
      </w:pPr>
    </w:p>
    <w:p w:rsidR="00D020D2" w:rsidRDefault="00D020D2" w:rsidP="00085A82">
      <w:pPr>
        <w:pStyle w:val="Default"/>
        <w:spacing w:line="276" w:lineRule="auto"/>
        <w:jc w:val="right"/>
        <w:rPr>
          <w:rFonts w:ascii="Tahoma" w:hAnsi="Tahoma" w:cs="Tahoma"/>
          <w:i/>
          <w:sz w:val="22"/>
        </w:rPr>
      </w:pPr>
    </w:p>
    <w:p w:rsidR="00085A82" w:rsidRPr="0047495E" w:rsidRDefault="00085A82" w:rsidP="00085A82">
      <w:pPr>
        <w:pStyle w:val="Default"/>
        <w:spacing w:line="276" w:lineRule="auto"/>
        <w:jc w:val="right"/>
        <w:rPr>
          <w:rFonts w:ascii="Tahoma" w:hAnsi="Tahoma" w:cs="Tahoma"/>
          <w:i/>
          <w:color w:val="auto"/>
          <w:sz w:val="22"/>
        </w:rPr>
      </w:pPr>
      <w:r w:rsidRPr="0047495E">
        <w:rPr>
          <w:rFonts w:ascii="Tahoma" w:hAnsi="Tahoma" w:cs="Tahoma"/>
          <w:i/>
          <w:sz w:val="22"/>
        </w:rPr>
        <w:lastRenderedPageBreak/>
        <w:t xml:space="preserve">Załącznik nr 4 do </w:t>
      </w:r>
      <w:r w:rsidRPr="0047495E">
        <w:rPr>
          <w:rFonts w:ascii="Tahoma" w:hAnsi="Tahoma" w:cs="Tahoma"/>
          <w:i/>
          <w:color w:val="auto"/>
          <w:sz w:val="22"/>
        </w:rPr>
        <w:t>SWKO</w:t>
      </w:r>
    </w:p>
    <w:p w:rsidR="00085A82" w:rsidRPr="0047495E" w:rsidRDefault="00085A82" w:rsidP="00085A82">
      <w:pPr>
        <w:pStyle w:val="Default"/>
        <w:spacing w:line="276" w:lineRule="auto"/>
        <w:jc w:val="right"/>
        <w:rPr>
          <w:rFonts w:ascii="Tahoma" w:hAnsi="Tahoma" w:cs="Tahoma"/>
          <w:i/>
          <w:color w:val="auto"/>
          <w:sz w:val="22"/>
        </w:rPr>
      </w:pPr>
      <w:proofErr w:type="gramStart"/>
      <w:r w:rsidRPr="0047495E">
        <w:rPr>
          <w:rFonts w:ascii="Tahoma" w:hAnsi="Tahoma" w:cs="Tahoma"/>
          <w:i/>
          <w:color w:val="auto"/>
          <w:sz w:val="22"/>
        </w:rPr>
        <w:t>wzór</w:t>
      </w:r>
      <w:proofErr w:type="gramEnd"/>
      <w:r w:rsidRPr="0047495E">
        <w:rPr>
          <w:rFonts w:ascii="Tahoma" w:hAnsi="Tahoma" w:cs="Tahoma"/>
          <w:i/>
          <w:color w:val="auto"/>
          <w:sz w:val="22"/>
        </w:rPr>
        <w:t xml:space="preserve"> umowy</w:t>
      </w:r>
    </w:p>
    <w:p w:rsidR="00085A82" w:rsidRPr="0047495E" w:rsidRDefault="00085A82" w:rsidP="00085A82">
      <w:pPr>
        <w:rPr>
          <w:rFonts w:ascii="Century Gothic" w:hAnsi="Century Gothic"/>
          <w:b/>
          <w:sz w:val="8"/>
        </w:rPr>
      </w:pPr>
    </w:p>
    <w:p w:rsidR="00085A82" w:rsidRPr="0047495E" w:rsidRDefault="00085A82" w:rsidP="00085A82">
      <w:pPr>
        <w:rPr>
          <w:rFonts w:ascii="Century Gothic" w:hAnsi="Century Gothic"/>
          <w:b/>
          <w:sz w:val="8"/>
        </w:rPr>
      </w:pPr>
    </w:p>
    <w:p w:rsidR="00085A82" w:rsidRPr="0047495E" w:rsidRDefault="00085A82" w:rsidP="00085A82">
      <w:pPr>
        <w:pStyle w:val="Tytu"/>
        <w:spacing w:before="100" w:beforeAutospacing="1" w:after="100" w:afterAutospacing="1"/>
        <w:rPr>
          <w:rFonts w:ascii="Century Gothic" w:hAnsi="Century Gothic"/>
          <w:sz w:val="16"/>
          <w:szCs w:val="18"/>
        </w:rPr>
      </w:pPr>
      <w:r w:rsidRPr="0047495E">
        <w:rPr>
          <w:rFonts w:ascii="Century Gothic" w:hAnsi="Century Gothic"/>
          <w:sz w:val="16"/>
          <w:szCs w:val="18"/>
        </w:rPr>
        <w:t>UMOWA nr     /</w:t>
      </w:r>
    </w:p>
    <w:p w:rsidR="00085A82" w:rsidRPr="0047495E" w:rsidRDefault="00085A82" w:rsidP="00085A82">
      <w:pPr>
        <w:pStyle w:val="Tytu"/>
        <w:spacing w:before="100" w:beforeAutospacing="1" w:after="100" w:afterAutospacing="1"/>
        <w:rPr>
          <w:rFonts w:ascii="Century Gothic" w:hAnsi="Century Gothic"/>
          <w:sz w:val="16"/>
          <w:szCs w:val="18"/>
        </w:rPr>
      </w:pPr>
      <w:proofErr w:type="gramStart"/>
      <w:r w:rsidRPr="0047495E">
        <w:rPr>
          <w:rFonts w:ascii="Century Gothic" w:hAnsi="Century Gothic"/>
          <w:sz w:val="16"/>
          <w:szCs w:val="18"/>
        </w:rPr>
        <w:t>o</w:t>
      </w:r>
      <w:proofErr w:type="gramEnd"/>
      <w:r w:rsidRPr="0047495E">
        <w:rPr>
          <w:rFonts w:ascii="Century Gothic" w:hAnsi="Century Gothic"/>
          <w:sz w:val="16"/>
          <w:szCs w:val="18"/>
        </w:rPr>
        <w:t xml:space="preserve"> udzielanie świadczeń zdrowotnych</w:t>
      </w:r>
    </w:p>
    <w:p w:rsidR="00085A82" w:rsidRPr="0047495E" w:rsidRDefault="00085A82" w:rsidP="00085A82">
      <w:pPr>
        <w:jc w:val="both"/>
        <w:rPr>
          <w:rFonts w:ascii="Century Gothic" w:hAnsi="Century Gothic"/>
          <w:b/>
          <w:i/>
          <w:spacing w:val="0"/>
          <w:sz w:val="16"/>
          <w:szCs w:val="18"/>
        </w:rPr>
      </w:pPr>
      <w:proofErr w:type="gramStart"/>
      <w:r w:rsidRPr="0047495E">
        <w:rPr>
          <w:rFonts w:ascii="Century Gothic" w:hAnsi="Century Gothic"/>
          <w:spacing w:val="0"/>
          <w:sz w:val="16"/>
          <w:szCs w:val="18"/>
        </w:rPr>
        <w:t>zawarta</w:t>
      </w:r>
      <w:proofErr w:type="gramEnd"/>
      <w:r w:rsidRPr="0047495E">
        <w:rPr>
          <w:rFonts w:ascii="Century Gothic" w:hAnsi="Century Gothic"/>
          <w:spacing w:val="0"/>
          <w:sz w:val="16"/>
          <w:szCs w:val="18"/>
        </w:rPr>
        <w:t xml:space="preserve"> w dniu </w:t>
      </w:r>
      <w:r w:rsidRPr="0047495E">
        <w:rPr>
          <w:rFonts w:ascii="Century Gothic" w:hAnsi="Century Gothic"/>
          <w:b/>
          <w:spacing w:val="0"/>
          <w:sz w:val="16"/>
          <w:szCs w:val="18"/>
        </w:rPr>
        <w:t xml:space="preserve"> ………………..</w:t>
      </w:r>
      <w:proofErr w:type="gramStart"/>
      <w:r w:rsidRPr="0047495E">
        <w:rPr>
          <w:rFonts w:ascii="Century Gothic" w:hAnsi="Century Gothic"/>
          <w:b/>
          <w:spacing w:val="0"/>
          <w:sz w:val="16"/>
          <w:szCs w:val="18"/>
        </w:rPr>
        <w:t>r</w:t>
      </w:r>
      <w:proofErr w:type="gramEnd"/>
      <w:r w:rsidRPr="0047495E">
        <w:rPr>
          <w:rFonts w:ascii="Century Gothic" w:hAnsi="Century Gothic"/>
          <w:b/>
          <w:spacing w:val="0"/>
          <w:sz w:val="16"/>
          <w:szCs w:val="18"/>
        </w:rPr>
        <w:t>.</w:t>
      </w:r>
      <w:r w:rsidRPr="0047495E">
        <w:rPr>
          <w:rFonts w:ascii="Century Gothic" w:hAnsi="Century Gothic"/>
          <w:spacing w:val="0"/>
          <w:sz w:val="16"/>
          <w:szCs w:val="18"/>
        </w:rPr>
        <w:t xml:space="preserve"> w Zabrzu, pomiędzy </w:t>
      </w:r>
      <w:r w:rsidRPr="0047495E">
        <w:rPr>
          <w:rFonts w:ascii="Century Gothic" w:hAnsi="Century Gothic"/>
          <w:b/>
          <w:i/>
          <w:spacing w:val="0"/>
          <w:sz w:val="16"/>
          <w:szCs w:val="18"/>
        </w:rPr>
        <w:t>Samodzielnym Publicznym Zakładem Opieki Zdrowotnej – Ośrodkiem Profilaktyki i</w:t>
      </w:r>
      <w:r w:rsidRPr="0047495E">
        <w:rPr>
          <w:rFonts w:ascii="Century Gothic" w:hAnsi="Century Gothic"/>
          <w:spacing w:val="0"/>
          <w:sz w:val="16"/>
          <w:szCs w:val="18"/>
        </w:rPr>
        <w:t xml:space="preserve"> </w:t>
      </w:r>
      <w:r w:rsidRPr="0047495E">
        <w:rPr>
          <w:rFonts w:ascii="Century Gothic" w:hAnsi="Century Gothic"/>
          <w:b/>
          <w:i/>
          <w:spacing w:val="0"/>
          <w:sz w:val="16"/>
          <w:szCs w:val="18"/>
        </w:rPr>
        <w:t>Leczenia Uzależnień</w:t>
      </w:r>
      <w:r w:rsidRPr="0047495E">
        <w:rPr>
          <w:rFonts w:ascii="Century Gothic" w:hAnsi="Century Gothic"/>
          <w:spacing w:val="0"/>
          <w:sz w:val="16"/>
          <w:szCs w:val="18"/>
        </w:rPr>
        <w:t xml:space="preserve">, ul. Park Hutniczy 6, 41- 800 Zabrze, zarejestrowanym w Sądzie Rejonowym, X Wydział Gospodarczy Krajowego Rejestru Sądowego pod numerem 0000040291, zwanym w dalszej części umowy „Udzielającym zamówienia”, w imieniu, którego działa </w:t>
      </w:r>
      <w:r w:rsidRPr="0047495E">
        <w:rPr>
          <w:rFonts w:ascii="Century Gothic" w:hAnsi="Century Gothic"/>
          <w:b/>
          <w:i/>
          <w:spacing w:val="0"/>
          <w:sz w:val="16"/>
          <w:szCs w:val="18"/>
        </w:rPr>
        <w:t>Dyrektor - Małgorzata Kowalcze,</w:t>
      </w:r>
    </w:p>
    <w:p w:rsidR="00085A82" w:rsidRPr="0047495E" w:rsidRDefault="00085A82" w:rsidP="00085A82">
      <w:pPr>
        <w:jc w:val="both"/>
        <w:rPr>
          <w:rFonts w:ascii="Century Gothic" w:hAnsi="Century Gothic"/>
          <w:spacing w:val="0"/>
          <w:sz w:val="16"/>
          <w:szCs w:val="18"/>
        </w:rPr>
      </w:pPr>
      <w:proofErr w:type="gramStart"/>
      <w:r w:rsidRPr="0047495E">
        <w:rPr>
          <w:rFonts w:ascii="Century Gothic" w:hAnsi="Century Gothic"/>
          <w:spacing w:val="0"/>
          <w:sz w:val="16"/>
          <w:szCs w:val="18"/>
        </w:rPr>
        <w:t>po</w:t>
      </w:r>
      <w:proofErr w:type="gramEnd"/>
      <w:r w:rsidRPr="0047495E">
        <w:rPr>
          <w:rFonts w:ascii="Century Gothic" w:hAnsi="Century Gothic"/>
          <w:spacing w:val="0"/>
          <w:sz w:val="16"/>
          <w:szCs w:val="18"/>
        </w:rPr>
        <w:t xml:space="preserve"> wstępnej kontroli, o której mowa w art. 54 ustawy z dnia 27 sierpnia 2009r. o finansach publicznych dokonanej przez Głównego Księgowego Mariannę Papaj</w:t>
      </w:r>
    </w:p>
    <w:p w:rsidR="00085A82" w:rsidRPr="0047495E" w:rsidRDefault="00085A82" w:rsidP="00085A82">
      <w:pPr>
        <w:jc w:val="both"/>
        <w:rPr>
          <w:rFonts w:ascii="Century Gothic" w:hAnsi="Century Gothic"/>
          <w:b/>
          <w:i/>
          <w:spacing w:val="0"/>
          <w:sz w:val="16"/>
          <w:szCs w:val="18"/>
        </w:rPr>
      </w:pPr>
    </w:p>
    <w:p w:rsidR="00085A82" w:rsidRPr="0047495E" w:rsidRDefault="00085A82" w:rsidP="00085A82">
      <w:pPr>
        <w:jc w:val="both"/>
        <w:rPr>
          <w:rFonts w:ascii="Century Gothic" w:hAnsi="Century Gothic"/>
          <w:spacing w:val="0"/>
          <w:sz w:val="16"/>
          <w:szCs w:val="18"/>
        </w:rPr>
      </w:pPr>
      <w:proofErr w:type="gramStart"/>
      <w:r w:rsidRPr="0047495E">
        <w:rPr>
          <w:rFonts w:ascii="Century Gothic" w:hAnsi="Century Gothic"/>
          <w:spacing w:val="0"/>
          <w:sz w:val="16"/>
          <w:szCs w:val="18"/>
        </w:rPr>
        <w:t>a</w:t>
      </w:r>
      <w:proofErr w:type="gramEnd"/>
      <w:r w:rsidRPr="0047495E">
        <w:rPr>
          <w:rFonts w:ascii="Century Gothic" w:hAnsi="Century Gothic"/>
          <w:spacing w:val="0"/>
          <w:sz w:val="16"/>
          <w:szCs w:val="18"/>
        </w:rPr>
        <w:t xml:space="preserve">  </w:t>
      </w:r>
      <w:r w:rsidRPr="0047495E">
        <w:rPr>
          <w:rFonts w:ascii="Century Gothic" w:hAnsi="Century Gothic"/>
          <w:b/>
          <w:i/>
          <w:spacing w:val="0"/>
          <w:sz w:val="16"/>
          <w:szCs w:val="18"/>
        </w:rPr>
        <w:t>…………………………………..………………………..</w:t>
      </w:r>
      <w:r w:rsidRPr="0047495E">
        <w:rPr>
          <w:rFonts w:ascii="Century Gothic" w:hAnsi="Century Gothic"/>
          <w:spacing w:val="0"/>
          <w:sz w:val="16"/>
          <w:szCs w:val="18"/>
        </w:rPr>
        <w:t>NIP ………………………………….……., (</w:t>
      </w:r>
      <w:proofErr w:type="gramStart"/>
      <w:r w:rsidRPr="0047495E">
        <w:rPr>
          <w:rFonts w:ascii="Century Gothic" w:hAnsi="Century Gothic"/>
          <w:spacing w:val="0"/>
          <w:sz w:val="16"/>
          <w:szCs w:val="18"/>
        </w:rPr>
        <w:t>jeśli</w:t>
      </w:r>
      <w:proofErr w:type="gramEnd"/>
      <w:r w:rsidRPr="0047495E">
        <w:rPr>
          <w:rFonts w:ascii="Century Gothic" w:hAnsi="Century Gothic"/>
          <w:spacing w:val="0"/>
          <w:sz w:val="16"/>
          <w:szCs w:val="18"/>
        </w:rPr>
        <w:t xml:space="preserve"> dotyczy)</w:t>
      </w:r>
    </w:p>
    <w:p w:rsidR="00085A82" w:rsidRPr="0047495E" w:rsidRDefault="00085A82" w:rsidP="00085A82">
      <w:pPr>
        <w:jc w:val="both"/>
        <w:rPr>
          <w:rFonts w:ascii="Century Gothic" w:hAnsi="Century Gothic"/>
          <w:i/>
          <w:spacing w:val="0"/>
          <w:sz w:val="16"/>
          <w:szCs w:val="18"/>
        </w:rPr>
      </w:pPr>
      <w:r w:rsidRPr="0047495E">
        <w:rPr>
          <w:rFonts w:ascii="Century Gothic" w:hAnsi="Century Gothic"/>
          <w:spacing w:val="0"/>
          <w:sz w:val="16"/>
          <w:szCs w:val="18"/>
        </w:rPr>
        <w:t>REGON …….........…………………………, (</w:t>
      </w:r>
      <w:proofErr w:type="gramStart"/>
      <w:r w:rsidRPr="0047495E">
        <w:rPr>
          <w:rFonts w:ascii="Century Gothic" w:hAnsi="Century Gothic"/>
          <w:spacing w:val="0"/>
          <w:sz w:val="16"/>
          <w:szCs w:val="18"/>
        </w:rPr>
        <w:t>jeśli</w:t>
      </w:r>
      <w:proofErr w:type="gramEnd"/>
      <w:r w:rsidRPr="0047495E">
        <w:rPr>
          <w:rFonts w:ascii="Century Gothic" w:hAnsi="Century Gothic"/>
          <w:spacing w:val="0"/>
          <w:sz w:val="16"/>
          <w:szCs w:val="18"/>
        </w:rPr>
        <w:t xml:space="preserve"> dotyczy) zwanym „Przyjmującym zamówienie”.</w:t>
      </w:r>
    </w:p>
    <w:p w:rsidR="00085A82" w:rsidRPr="0047495E" w:rsidRDefault="00085A82" w:rsidP="00085A82">
      <w:pPr>
        <w:jc w:val="both"/>
        <w:rPr>
          <w:rFonts w:ascii="Century Gothic" w:hAnsi="Century Gothic"/>
          <w:i/>
          <w:spacing w:val="0"/>
          <w:sz w:val="16"/>
          <w:szCs w:val="18"/>
        </w:rPr>
      </w:pPr>
    </w:p>
    <w:p w:rsidR="00085A82" w:rsidRPr="0047495E" w:rsidRDefault="00085A82" w:rsidP="00085A82">
      <w:pPr>
        <w:jc w:val="center"/>
        <w:rPr>
          <w:rFonts w:ascii="Century Gothic" w:hAnsi="Century Gothic"/>
          <w:b/>
          <w:spacing w:val="0"/>
          <w:sz w:val="16"/>
          <w:szCs w:val="18"/>
        </w:rPr>
      </w:pPr>
      <w:r w:rsidRPr="0047495E">
        <w:rPr>
          <w:rFonts w:ascii="Century Gothic" w:hAnsi="Century Gothic"/>
          <w:b/>
          <w:spacing w:val="0"/>
          <w:sz w:val="16"/>
          <w:szCs w:val="18"/>
        </w:rPr>
        <w:t>§ 1</w:t>
      </w:r>
    </w:p>
    <w:p w:rsidR="00085A82" w:rsidRPr="0047495E" w:rsidRDefault="00085A82" w:rsidP="00085A82">
      <w:pPr>
        <w:pStyle w:val="Nagwek1"/>
        <w:rPr>
          <w:rFonts w:ascii="Century Gothic" w:hAnsi="Century Gothic"/>
          <w:sz w:val="16"/>
          <w:szCs w:val="18"/>
        </w:rPr>
      </w:pPr>
      <w:r w:rsidRPr="0047495E">
        <w:rPr>
          <w:rFonts w:ascii="Century Gothic" w:hAnsi="Century Gothic"/>
          <w:sz w:val="16"/>
          <w:szCs w:val="18"/>
        </w:rPr>
        <w:t>Udzielający zamówienia zleca, a Przyjmujący zamówienie przyjmuje obowiązek udzielania specjalistycznych świadczeń zdrowotnych na rzecz pacjentów Ośrodka.</w:t>
      </w:r>
    </w:p>
    <w:p w:rsidR="00085A82" w:rsidRPr="0047495E" w:rsidRDefault="00085A82" w:rsidP="00085A82">
      <w:pPr>
        <w:rPr>
          <w:rFonts w:ascii="Century Gothic" w:hAnsi="Century Gothic"/>
          <w:spacing w:val="0"/>
          <w:sz w:val="16"/>
          <w:szCs w:val="18"/>
        </w:rPr>
      </w:pPr>
    </w:p>
    <w:p w:rsidR="00085A82" w:rsidRPr="0047495E" w:rsidRDefault="00085A82" w:rsidP="00085A82">
      <w:pPr>
        <w:pStyle w:val="Nagwek1"/>
        <w:jc w:val="center"/>
        <w:rPr>
          <w:rFonts w:ascii="Century Gothic" w:hAnsi="Century Gothic"/>
          <w:b/>
          <w:sz w:val="16"/>
          <w:szCs w:val="18"/>
        </w:rPr>
      </w:pPr>
      <w:r w:rsidRPr="0047495E">
        <w:rPr>
          <w:rFonts w:ascii="Century Gothic" w:hAnsi="Century Gothic"/>
          <w:b/>
          <w:sz w:val="16"/>
          <w:szCs w:val="18"/>
        </w:rPr>
        <w:t>§ 2</w:t>
      </w:r>
    </w:p>
    <w:p w:rsidR="00085A82" w:rsidRPr="0047495E" w:rsidRDefault="00085A82" w:rsidP="00085A82">
      <w:pPr>
        <w:numPr>
          <w:ilvl w:val="0"/>
          <w:numId w:val="2"/>
        </w:numPr>
        <w:suppressAutoHyphens/>
        <w:jc w:val="both"/>
        <w:rPr>
          <w:rFonts w:ascii="Century Gothic" w:hAnsi="Century Gothic"/>
          <w:spacing w:val="0"/>
          <w:sz w:val="16"/>
          <w:szCs w:val="18"/>
        </w:rPr>
      </w:pPr>
      <w:r w:rsidRPr="0047495E">
        <w:rPr>
          <w:rFonts w:ascii="Century Gothic" w:hAnsi="Century Gothic"/>
          <w:spacing w:val="0"/>
          <w:sz w:val="16"/>
          <w:szCs w:val="18"/>
        </w:rPr>
        <w:t>Przyjmujący zamówienie ponosi odpowiedzialność wobec osób trzecich za szkodę wyrządzoną przy udzielaniu świadczeń zdrowotnych określonych w umowie, o ile powstała z jego winy.</w:t>
      </w:r>
    </w:p>
    <w:p w:rsidR="00085A82" w:rsidRPr="0047495E" w:rsidRDefault="00085A82" w:rsidP="00085A82">
      <w:pPr>
        <w:numPr>
          <w:ilvl w:val="0"/>
          <w:numId w:val="2"/>
        </w:numPr>
        <w:suppressAutoHyphens/>
        <w:jc w:val="both"/>
        <w:rPr>
          <w:rFonts w:ascii="Century Gothic" w:hAnsi="Century Gothic"/>
          <w:spacing w:val="0"/>
          <w:sz w:val="16"/>
          <w:szCs w:val="18"/>
        </w:rPr>
      </w:pPr>
      <w:r w:rsidRPr="0047495E">
        <w:rPr>
          <w:rFonts w:ascii="Century Gothic" w:hAnsi="Century Gothic"/>
          <w:spacing w:val="0"/>
          <w:sz w:val="16"/>
          <w:szCs w:val="18"/>
        </w:rPr>
        <w:t xml:space="preserve">Przyjmujący zamówienie wykonując czynności objęte niniejszą umową ponosi ryzyko gospodarcze związane z prowadzoną </w:t>
      </w:r>
      <w:proofErr w:type="gramStart"/>
      <w:r w:rsidRPr="0047495E">
        <w:rPr>
          <w:rFonts w:ascii="Century Gothic" w:hAnsi="Century Gothic"/>
          <w:spacing w:val="0"/>
          <w:sz w:val="16"/>
          <w:szCs w:val="18"/>
        </w:rPr>
        <w:t>działalnością (jeśli</w:t>
      </w:r>
      <w:proofErr w:type="gramEnd"/>
      <w:r w:rsidRPr="0047495E">
        <w:rPr>
          <w:rFonts w:ascii="Century Gothic" w:hAnsi="Century Gothic"/>
          <w:spacing w:val="0"/>
          <w:sz w:val="16"/>
          <w:szCs w:val="18"/>
        </w:rPr>
        <w:t xml:space="preserve"> dotyczy).</w:t>
      </w:r>
    </w:p>
    <w:p w:rsidR="00085A82" w:rsidRPr="0047495E" w:rsidRDefault="00085A82" w:rsidP="00085A82">
      <w:pPr>
        <w:jc w:val="both"/>
        <w:rPr>
          <w:rFonts w:ascii="Century Gothic" w:hAnsi="Century Gothic"/>
          <w:spacing w:val="0"/>
          <w:sz w:val="16"/>
          <w:szCs w:val="18"/>
        </w:rPr>
      </w:pP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p>
    <w:p w:rsidR="00085A82" w:rsidRPr="0047495E" w:rsidRDefault="00085A82" w:rsidP="00085A82">
      <w:pPr>
        <w:pStyle w:val="Nagwek1"/>
        <w:jc w:val="center"/>
        <w:rPr>
          <w:rFonts w:ascii="Century Gothic" w:hAnsi="Century Gothic"/>
          <w:b/>
          <w:sz w:val="16"/>
          <w:szCs w:val="18"/>
        </w:rPr>
      </w:pPr>
      <w:r w:rsidRPr="0047495E">
        <w:rPr>
          <w:rFonts w:ascii="Century Gothic" w:hAnsi="Century Gothic"/>
          <w:b/>
          <w:sz w:val="16"/>
          <w:szCs w:val="18"/>
        </w:rPr>
        <w:t>§ 3</w:t>
      </w:r>
    </w:p>
    <w:p w:rsidR="00085A82" w:rsidRPr="0047495E" w:rsidRDefault="00085A82" w:rsidP="00085A82">
      <w:pPr>
        <w:jc w:val="both"/>
        <w:rPr>
          <w:rFonts w:ascii="Century Gothic" w:hAnsi="Century Gothic"/>
          <w:spacing w:val="0"/>
          <w:sz w:val="16"/>
          <w:szCs w:val="18"/>
        </w:rPr>
      </w:pPr>
      <w:r w:rsidRPr="0047495E">
        <w:rPr>
          <w:rFonts w:ascii="Century Gothic" w:hAnsi="Century Gothic"/>
          <w:spacing w:val="0"/>
          <w:sz w:val="16"/>
          <w:szCs w:val="18"/>
        </w:rPr>
        <w:t>Przyjmujący zamówienie zobowiązuje się w szczególności do:</w:t>
      </w:r>
    </w:p>
    <w:p w:rsidR="00085A82" w:rsidRPr="0047495E" w:rsidRDefault="00085A82" w:rsidP="00085A82">
      <w:pPr>
        <w:numPr>
          <w:ilvl w:val="0"/>
          <w:numId w:val="3"/>
        </w:numPr>
        <w:tabs>
          <w:tab w:val="left" w:pos="290"/>
        </w:tabs>
        <w:suppressAutoHyphens/>
        <w:jc w:val="both"/>
        <w:rPr>
          <w:rFonts w:ascii="Century Gothic" w:hAnsi="Century Gothic"/>
          <w:spacing w:val="0"/>
          <w:sz w:val="16"/>
          <w:szCs w:val="18"/>
        </w:rPr>
      </w:pPr>
      <w:r w:rsidRPr="0047495E">
        <w:rPr>
          <w:rFonts w:ascii="Century Gothic" w:hAnsi="Century Gothic"/>
          <w:spacing w:val="0"/>
          <w:sz w:val="16"/>
          <w:szCs w:val="18"/>
        </w:rPr>
        <w:t>Przestrzegania zasad udzielania świadczeń określonych w Regulaminie Organizacyjnym Udzielającego zamówienia.</w:t>
      </w:r>
    </w:p>
    <w:p w:rsidR="00085A82" w:rsidRPr="0047495E" w:rsidRDefault="00085A82" w:rsidP="00085A82">
      <w:pPr>
        <w:numPr>
          <w:ilvl w:val="0"/>
          <w:numId w:val="3"/>
        </w:numPr>
        <w:tabs>
          <w:tab w:val="left" w:pos="290"/>
        </w:tabs>
        <w:suppressAutoHyphens/>
        <w:jc w:val="both"/>
        <w:rPr>
          <w:rFonts w:ascii="Century Gothic" w:hAnsi="Century Gothic"/>
          <w:spacing w:val="0"/>
          <w:sz w:val="16"/>
          <w:szCs w:val="18"/>
        </w:rPr>
      </w:pPr>
      <w:r w:rsidRPr="0047495E">
        <w:rPr>
          <w:rFonts w:ascii="Century Gothic" w:hAnsi="Century Gothic"/>
          <w:spacing w:val="0"/>
          <w:sz w:val="16"/>
          <w:szCs w:val="18"/>
        </w:rPr>
        <w:t>Zapoznania się z umowami zawartymi ze Śląskim Oddziałem Wojewódz</w:t>
      </w:r>
      <w:r w:rsidR="004941DD" w:rsidRPr="0047495E">
        <w:rPr>
          <w:rFonts w:ascii="Century Gothic" w:hAnsi="Century Gothic"/>
          <w:spacing w:val="0"/>
          <w:sz w:val="16"/>
          <w:szCs w:val="18"/>
        </w:rPr>
        <w:t>kim Narodowego Funduszu Zdrowia</w:t>
      </w:r>
      <w:r w:rsidRPr="0047495E">
        <w:rPr>
          <w:rFonts w:ascii="Century Gothic" w:hAnsi="Century Gothic"/>
          <w:spacing w:val="0"/>
          <w:sz w:val="16"/>
          <w:szCs w:val="18"/>
        </w:rPr>
        <w:t xml:space="preserve"> na udzielanie świadczeń zdrowotnych oraz do przestrzegania zasad i warunków udzie</w:t>
      </w:r>
      <w:r w:rsidR="004941DD" w:rsidRPr="0047495E">
        <w:rPr>
          <w:rFonts w:ascii="Century Gothic" w:hAnsi="Century Gothic"/>
          <w:spacing w:val="0"/>
          <w:sz w:val="16"/>
          <w:szCs w:val="18"/>
        </w:rPr>
        <w:t xml:space="preserve">lania świadczeń wynikających z </w:t>
      </w:r>
      <w:r w:rsidRPr="0047495E">
        <w:rPr>
          <w:rFonts w:ascii="Century Gothic" w:hAnsi="Century Gothic"/>
          <w:spacing w:val="0"/>
          <w:sz w:val="16"/>
          <w:szCs w:val="18"/>
        </w:rPr>
        <w:t>zawartych umów.</w:t>
      </w:r>
    </w:p>
    <w:p w:rsidR="00085A82" w:rsidRPr="0047495E" w:rsidRDefault="00085A82" w:rsidP="00085A82">
      <w:pPr>
        <w:numPr>
          <w:ilvl w:val="0"/>
          <w:numId w:val="3"/>
        </w:numPr>
        <w:tabs>
          <w:tab w:val="left" w:pos="290"/>
        </w:tabs>
        <w:suppressAutoHyphens/>
        <w:jc w:val="both"/>
        <w:rPr>
          <w:rFonts w:ascii="Century Gothic" w:hAnsi="Century Gothic"/>
          <w:spacing w:val="0"/>
          <w:sz w:val="16"/>
          <w:szCs w:val="18"/>
        </w:rPr>
      </w:pPr>
      <w:r w:rsidRPr="0047495E">
        <w:rPr>
          <w:rFonts w:ascii="Century Gothic" w:hAnsi="Century Gothic"/>
          <w:spacing w:val="0"/>
          <w:sz w:val="16"/>
          <w:szCs w:val="18"/>
        </w:rPr>
        <w:t xml:space="preserve">Ścisłego przestrzegania wyznaczonego czasu świadczenia usług medycznych, zgodnie </w:t>
      </w:r>
      <w:r w:rsidR="004941DD" w:rsidRPr="0047495E">
        <w:rPr>
          <w:rFonts w:ascii="Century Gothic" w:hAnsi="Century Gothic"/>
          <w:spacing w:val="0"/>
          <w:sz w:val="16"/>
          <w:szCs w:val="18"/>
        </w:rPr>
        <w:t>z harmonogramem</w:t>
      </w:r>
      <w:r w:rsidRPr="0047495E">
        <w:rPr>
          <w:rFonts w:ascii="Century Gothic" w:hAnsi="Century Gothic"/>
          <w:spacing w:val="0"/>
          <w:sz w:val="16"/>
          <w:szCs w:val="18"/>
        </w:rPr>
        <w:t xml:space="preserve"> zawartym w załączniku nr 1.</w:t>
      </w:r>
    </w:p>
    <w:p w:rsidR="00085A82" w:rsidRPr="0047495E" w:rsidRDefault="00085A82" w:rsidP="00085A82">
      <w:pPr>
        <w:numPr>
          <w:ilvl w:val="0"/>
          <w:numId w:val="3"/>
        </w:numPr>
        <w:tabs>
          <w:tab w:val="left" w:pos="290"/>
        </w:tabs>
        <w:suppressAutoHyphens/>
        <w:jc w:val="both"/>
        <w:rPr>
          <w:rFonts w:ascii="Century Gothic" w:hAnsi="Century Gothic"/>
          <w:spacing w:val="0"/>
          <w:sz w:val="16"/>
          <w:szCs w:val="18"/>
        </w:rPr>
      </w:pPr>
      <w:r w:rsidRPr="0047495E">
        <w:rPr>
          <w:rFonts w:ascii="Century Gothic" w:hAnsi="Century Gothic"/>
          <w:spacing w:val="0"/>
          <w:sz w:val="16"/>
          <w:szCs w:val="18"/>
        </w:rPr>
        <w:t xml:space="preserve">Osobistego wykonywania świadczeń będących przedmiotem umowy przez </w:t>
      </w:r>
      <w:r w:rsidRPr="0047495E">
        <w:rPr>
          <w:rFonts w:ascii="Century Gothic" w:hAnsi="Century Gothic"/>
          <w:b/>
          <w:spacing w:val="0"/>
          <w:sz w:val="16"/>
          <w:szCs w:val="18"/>
        </w:rPr>
        <w:t xml:space="preserve">………… godzin tygodniowo </w:t>
      </w:r>
      <w:r w:rsidRPr="0047495E">
        <w:rPr>
          <w:rFonts w:ascii="Century Gothic" w:hAnsi="Century Gothic"/>
          <w:spacing w:val="0"/>
          <w:sz w:val="16"/>
          <w:szCs w:val="18"/>
        </w:rPr>
        <w:t>zgodnie z harmonogramem zawartym w załączniku nr 1. Istnieje możliwość wyznaczania zastępstwa, po uprzednim uzgodnieniu propozycji z Udzielającym zamówienia pod warunkiem, że osoba wyznaczona posiada identyczne kwalifikacje i zostaną zachowane pozostałe warunki niniejszej umowy.</w:t>
      </w:r>
    </w:p>
    <w:p w:rsidR="00085A82" w:rsidRPr="0047495E" w:rsidRDefault="00085A82" w:rsidP="00085A82">
      <w:pPr>
        <w:tabs>
          <w:tab w:val="left" w:pos="290"/>
        </w:tabs>
        <w:suppressAutoHyphens/>
        <w:jc w:val="both"/>
        <w:rPr>
          <w:rFonts w:ascii="Century Gothic" w:hAnsi="Century Gothic"/>
          <w:spacing w:val="0"/>
          <w:sz w:val="16"/>
          <w:szCs w:val="18"/>
        </w:rPr>
      </w:pP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t xml:space="preserve"> </w:t>
      </w:r>
    </w:p>
    <w:p w:rsidR="00085A82" w:rsidRPr="0047495E" w:rsidRDefault="00085A82" w:rsidP="00085A82">
      <w:pPr>
        <w:jc w:val="center"/>
        <w:rPr>
          <w:rFonts w:ascii="Century Gothic" w:hAnsi="Century Gothic"/>
          <w:b/>
          <w:spacing w:val="0"/>
          <w:sz w:val="16"/>
          <w:szCs w:val="18"/>
        </w:rPr>
      </w:pPr>
      <w:r w:rsidRPr="0047495E">
        <w:rPr>
          <w:rFonts w:ascii="Century Gothic" w:hAnsi="Century Gothic"/>
          <w:b/>
          <w:spacing w:val="0"/>
          <w:sz w:val="16"/>
          <w:szCs w:val="18"/>
        </w:rPr>
        <w:t>§ 4</w:t>
      </w:r>
    </w:p>
    <w:p w:rsidR="00085A82" w:rsidRPr="0047495E" w:rsidRDefault="00085A82" w:rsidP="00085A82">
      <w:pPr>
        <w:jc w:val="both"/>
        <w:rPr>
          <w:rFonts w:ascii="Century Gothic" w:hAnsi="Century Gothic"/>
          <w:spacing w:val="0"/>
          <w:sz w:val="16"/>
          <w:szCs w:val="18"/>
        </w:rPr>
      </w:pPr>
      <w:r w:rsidRPr="0047495E">
        <w:rPr>
          <w:rFonts w:ascii="Century Gothic" w:hAnsi="Century Gothic"/>
          <w:spacing w:val="0"/>
          <w:sz w:val="16"/>
          <w:szCs w:val="18"/>
        </w:rPr>
        <w:t>Strony zgodnie postanawiają, że:</w:t>
      </w:r>
    </w:p>
    <w:p w:rsidR="00085A82" w:rsidRPr="0047495E" w:rsidRDefault="00085A82" w:rsidP="00085A82">
      <w:pPr>
        <w:numPr>
          <w:ilvl w:val="0"/>
          <w:numId w:val="4"/>
        </w:numPr>
        <w:suppressAutoHyphens/>
        <w:jc w:val="both"/>
        <w:rPr>
          <w:rFonts w:ascii="Century Gothic" w:hAnsi="Century Gothic"/>
          <w:spacing w:val="0"/>
          <w:sz w:val="16"/>
          <w:szCs w:val="18"/>
        </w:rPr>
      </w:pPr>
      <w:r w:rsidRPr="0047495E">
        <w:rPr>
          <w:rFonts w:ascii="Century Gothic" w:hAnsi="Century Gothic"/>
          <w:spacing w:val="0"/>
          <w:sz w:val="16"/>
          <w:szCs w:val="18"/>
        </w:rPr>
        <w:t>Przyjmujący zamówienie przy realizacji świadczeń objętych umową korzystać będzie nieodpłatnie ze sprzętu i innych środków Udzielającego zamówienia.</w:t>
      </w:r>
    </w:p>
    <w:p w:rsidR="00085A82" w:rsidRPr="0047495E" w:rsidRDefault="00085A82" w:rsidP="00085A82">
      <w:pPr>
        <w:numPr>
          <w:ilvl w:val="0"/>
          <w:numId w:val="4"/>
        </w:numPr>
        <w:suppressAutoHyphens/>
        <w:jc w:val="both"/>
        <w:rPr>
          <w:rFonts w:ascii="Century Gothic" w:hAnsi="Century Gothic"/>
          <w:spacing w:val="0"/>
          <w:sz w:val="16"/>
          <w:szCs w:val="18"/>
        </w:rPr>
      </w:pPr>
      <w:r w:rsidRPr="0047495E">
        <w:rPr>
          <w:rFonts w:ascii="Century Gothic" w:hAnsi="Century Gothic"/>
          <w:spacing w:val="0"/>
          <w:sz w:val="16"/>
          <w:szCs w:val="18"/>
        </w:rPr>
        <w:t>Przyjmujący zamówienie nie może w ramach niniejszej umowy pobierać dodatkowych opłat od pacjentów, chyba, że odpłatność wynika z przepisów odrębnych i pobierana jest na rzecz Udzielającego Zamówienia.</w:t>
      </w:r>
    </w:p>
    <w:p w:rsidR="00085A82" w:rsidRPr="0047495E" w:rsidRDefault="00085A82" w:rsidP="00085A82">
      <w:pPr>
        <w:jc w:val="center"/>
        <w:rPr>
          <w:rFonts w:ascii="Century Gothic" w:hAnsi="Century Gothic"/>
          <w:spacing w:val="0"/>
          <w:sz w:val="16"/>
          <w:szCs w:val="18"/>
        </w:rPr>
      </w:pPr>
    </w:p>
    <w:p w:rsidR="00085A82" w:rsidRPr="0047495E" w:rsidRDefault="00085A82" w:rsidP="00085A82">
      <w:pPr>
        <w:jc w:val="center"/>
        <w:rPr>
          <w:rFonts w:ascii="Century Gothic" w:hAnsi="Century Gothic"/>
          <w:b/>
          <w:spacing w:val="0"/>
          <w:sz w:val="16"/>
          <w:szCs w:val="18"/>
        </w:rPr>
      </w:pPr>
      <w:r w:rsidRPr="0047495E">
        <w:rPr>
          <w:rFonts w:ascii="Century Gothic" w:hAnsi="Century Gothic"/>
          <w:b/>
          <w:spacing w:val="0"/>
          <w:sz w:val="16"/>
          <w:szCs w:val="18"/>
        </w:rPr>
        <w:t>§ 5</w:t>
      </w:r>
    </w:p>
    <w:p w:rsidR="00085A82" w:rsidRPr="0047495E" w:rsidRDefault="00085A82" w:rsidP="00085A82">
      <w:pPr>
        <w:numPr>
          <w:ilvl w:val="0"/>
          <w:numId w:val="5"/>
        </w:numPr>
        <w:suppressAutoHyphens/>
        <w:jc w:val="both"/>
        <w:rPr>
          <w:rFonts w:ascii="Century Gothic" w:hAnsi="Century Gothic"/>
          <w:spacing w:val="0"/>
          <w:sz w:val="16"/>
          <w:szCs w:val="18"/>
        </w:rPr>
      </w:pPr>
      <w:r w:rsidRPr="0047495E">
        <w:rPr>
          <w:rFonts w:ascii="Century Gothic" w:hAnsi="Century Gothic"/>
          <w:spacing w:val="0"/>
          <w:sz w:val="16"/>
          <w:szCs w:val="18"/>
        </w:rPr>
        <w:t xml:space="preserve">Niniejsza umowa zostaje zawarta na okres od  </w:t>
      </w:r>
      <w:r w:rsidRPr="0047495E">
        <w:rPr>
          <w:rFonts w:ascii="Century Gothic" w:hAnsi="Century Gothic"/>
          <w:b/>
          <w:spacing w:val="0"/>
          <w:sz w:val="16"/>
          <w:szCs w:val="18"/>
        </w:rPr>
        <w:t>…………….</w:t>
      </w:r>
      <w:proofErr w:type="gramStart"/>
      <w:r w:rsidRPr="0047495E">
        <w:rPr>
          <w:rFonts w:ascii="Century Gothic" w:hAnsi="Century Gothic"/>
          <w:b/>
          <w:spacing w:val="0"/>
          <w:sz w:val="16"/>
          <w:szCs w:val="18"/>
        </w:rPr>
        <w:t>r</w:t>
      </w:r>
      <w:r w:rsidRPr="0047495E">
        <w:rPr>
          <w:rFonts w:ascii="Century Gothic" w:hAnsi="Century Gothic"/>
          <w:spacing w:val="0"/>
          <w:sz w:val="16"/>
          <w:szCs w:val="18"/>
        </w:rPr>
        <w:t xml:space="preserve"> . </w:t>
      </w:r>
      <w:proofErr w:type="gramEnd"/>
      <w:r w:rsidRPr="0047495E">
        <w:rPr>
          <w:rFonts w:ascii="Century Gothic" w:hAnsi="Century Gothic"/>
          <w:spacing w:val="0"/>
          <w:sz w:val="16"/>
          <w:szCs w:val="18"/>
        </w:rPr>
        <w:t xml:space="preserve">do </w:t>
      </w:r>
      <w:r w:rsidRPr="0047495E">
        <w:rPr>
          <w:rFonts w:ascii="Century Gothic" w:hAnsi="Century Gothic"/>
          <w:b/>
          <w:spacing w:val="0"/>
          <w:sz w:val="16"/>
          <w:szCs w:val="18"/>
        </w:rPr>
        <w:t>………………..</w:t>
      </w:r>
      <w:proofErr w:type="gramStart"/>
      <w:r w:rsidRPr="0047495E">
        <w:rPr>
          <w:rFonts w:ascii="Century Gothic" w:hAnsi="Century Gothic"/>
          <w:b/>
          <w:spacing w:val="0"/>
          <w:sz w:val="16"/>
          <w:szCs w:val="18"/>
        </w:rPr>
        <w:t>r</w:t>
      </w:r>
      <w:proofErr w:type="gramEnd"/>
      <w:r w:rsidRPr="0047495E">
        <w:rPr>
          <w:rFonts w:ascii="Century Gothic" w:hAnsi="Century Gothic"/>
          <w:b/>
          <w:spacing w:val="0"/>
          <w:sz w:val="16"/>
          <w:szCs w:val="18"/>
        </w:rPr>
        <w:t xml:space="preserve">. </w:t>
      </w:r>
    </w:p>
    <w:p w:rsidR="00085A82" w:rsidRPr="0047495E" w:rsidRDefault="00085A82" w:rsidP="00085A82">
      <w:pPr>
        <w:numPr>
          <w:ilvl w:val="0"/>
          <w:numId w:val="5"/>
        </w:numPr>
        <w:suppressAutoHyphens/>
        <w:jc w:val="both"/>
        <w:rPr>
          <w:rFonts w:ascii="Century Gothic" w:hAnsi="Century Gothic"/>
          <w:spacing w:val="0"/>
          <w:sz w:val="16"/>
          <w:szCs w:val="18"/>
        </w:rPr>
      </w:pPr>
      <w:r w:rsidRPr="0047495E">
        <w:rPr>
          <w:rFonts w:ascii="Century Gothic" w:hAnsi="Century Gothic"/>
          <w:spacing w:val="0"/>
          <w:sz w:val="16"/>
          <w:szCs w:val="18"/>
        </w:rPr>
        <w:t>Wszelkie zmiany warunków umowy wymagają zgodnego oświadczenia stron złożonego w formie pisemnej, pod rygorem nieważności.</w:t>
      </w:r>
    </w:p>
    <w:p w:rsidR="00085A82" w:rsidRPr="0047495E" w:rsidRDefault="00085A82" w:rsidP="00085A82">
      <w:pPr>
        <w:jc w:val="center"/>
        <w:rPr>
          <w:rFonts w:ascii="Century Gothic" w:hAnsi="Century Gothic"/>
          <w:spacing w:val="0"/>
          <w:sz w:val="16"/>
          <w:szCs w:val="18"/>
        </w:rPr>
      </w:pPr>
    </w:p>
    <w:p w:rsidR="00085A82" w:rsidRPr="0047495E" w:rsidRDefault="00085A82" w:rsidP="00085A82">
      <w:pPr>
        <w:jc w:val="center"/>
        <w:rPr>
          <w:rFonts w:ascii="Century Gothic" w:hAnsi="Century Gothic"/>
          <w:b/>
          <w:spacing w:val="0"/>
          <w:sz w:val="16"/>
          <w:szCs w:val="18"/>
        </w:rPr>
      </w:pPr>
      <w:r w:rsidRPr="0047495E">
        <w:rPr>
          <w:rFonts w:ascii="Century Gothic" w:hAnsi="Century Gothic"/>
          <w:b/>
          <w:spacing w:val="0"/>
          <w:sz w:val="16"/>
          <w:szCs w:val="18"/>
        </w:rPr>
        <w:t>§ 6</w:t>
      </w:r>
    </w:p>
    <w:p w:rsidR="00085A82" w:rsidRPr="0047495E" w:rsidRDefault="00085A82" w:rsidP="00085A82">
      <w:pPr>
        <w:jc w:val="both"/>
        <w:rPr>
          <w:rFonts w:ascii="Century Gothic" w:hAnsi="Century Gothic"/>
          <w:spacing w:val="0"/>
          <w:sz w:val="16"/>
          <w:szCs w:val="18"/>
        </w:rPr>
      </w:pPr>
      <w:r w:rsidRPr="0047495E">
        <w:rPr>
          <w:rFonts w:ascii="Century Gothic" w:hAnsi="Century Gothic"/>
          <w:spacing w:val="0"/>
          <w:sz w:val="16"/>
          <w:szCs w:val="18"/>
        </w:rPr>
        <w:t>Przyjmujący zamówienie jest zobowiązany do:</w:t>
      </w:r>
    </w:p>
    <w:p w:rsidR="00085A82" w:rsidRPr="0047495E" w:rsidRDefault="00085A82" w:rsidP="00085A82">
      <w:pPr>
        <w:numPr>
          <w:ilvl w:val="0"/>
          <w:numId w:val="6"/>
        </w:numPr>
        <w:suppressAutoHyphens/>
        <w:jc w:val="both"/>
        <w:rPr>
          <w:rFonts w:ascii="Century Gothic" w:hAnsi="Century Gothic"/>
          <w:spacing w:val="0"/>
          <w:sz w:val="16"/>
          <w:szCs w:val="18"/>
        </w:rPr>
      </w:pPr>
      <w:r w:rsidRPr="0047495E">
        <w:rPr>
          <w:rFonts w:ascii="Century Gothic" w:hAnsi="Century Gothic"/>
          <w:spacing w:val="0"/>
          <w:sz w:val="16"/>
          <w:szCs w:val="18"/>
        </w:rPr>
        <w:t>Rzetelnego wykonywania świadczeń zdrowotnych z wykorzystaniem wiedzy i umiejętności z uwzględnieniem postępu w tym zakresie i zgodnie z innymi obowiązkami określonymi w odrębnych przepisach.</w:t>
      </w:r>
    </w:p>
    <w:p w:rsidR="00085A82" w:rsidRPr="0047495E" w:rsidRDefault="00085A82" w:rsidP="00085A82">
      <w:pPr>
        <w:numPr>
          <w:ilvl w:val="0"/>
          <w:numId w:val="6"/>
        </w:numPr>
        <w:jc w:val="both"/>
        <w:rPr>
          <w:rFonts w:ascii="Century Gothic" w:hAnsi="Century Gothic"/>
          <w:spacing w:val="0"/>
          <w:sz w:val="16"/>
          <w:szCs w:val="18"/>
        </w:rPr>
      </w:pPr>
      <w:r w:rsidRPr="0047495E">
        <w:rPr>
          <w:rFonts w:ascii="Century Gothic" w:hAnsi="Century Gothic"/>
          <w:spacing w:val="0"/>
          <w:sz w:val="16"/>
          <w:szCs w:val="18"/>
        </w:rPr>
        <w:t>Prowadzenia dokumentacji medycznej zgodnie z wymaganiami zawartymi w rozporządzeniu Ministra Zdrowia z dnia 21 grudnia 2010 r. w sprawie rodzajów i zakresu dokumentacji medycznej oraz sposobu jej przetwarzania (Dz.U. Nr 252 poz.1697), bądź zgodnie z innymi aktualnymi przepisami obowiązującymi w dniu wykonywania przedmiotu umowy.</w:t>
      </w:r>
    </w:p>
    <w:p w:rsidR="00085A82" w:rsidRPr="0047495E" w:rsidRDefault="00085A82" w:rsidP="00085A82">
      <w:pPr>
        <w:numPr>
          <w:ilvl w:val="0"/>
          <w:numId w:val="6"/>
        </w:numPr>
        <w:jc w:val="both"/>
        <w:rPr>
          <w:rFonts w:ascii="Century Gothic" w:hAnsi="Century Gothic"/>
          <w:spacing w:val="0"/>
          <w:sz w:val="16"/>
          <w:szCs w:val="18"/>
        </w:rPr>
      </w:pPr>
      <w:r w:rsidRPr="0047495E">
        <w:rPr>
          <w:rFonts w:ascii="Century Gothic" w:hAnsi="Century Gothic"/>
          <w:spacing w:val="0"/>
          <w:sz w:val="16"/>
          <w:szCs w:val="18"/>
        </w:rPr>
        <w:t>W przypadku stwierdzenia nieprawidłowości w wykonywanych świadczeniach bądź w zakwestionowaniu wpisów w dokumentacji medycznej oraz obciążenia Udzielającego zamówienia karami umownymi z tego tytułu przez NFZ lub inną instytucję, kary te ponosi Przyjmujący zamówienie.</w:t>
      </w:r>
    </w:p>
    <w:p w:rsidR="00085A82" w:rsidRPr="0047495E" w:rsidRDefault="00085A82" w:rsidP="00085A82">
      <w:pPr>
        <w:numPr>
          <w:ilvl w:val="0"/>
          <w:numId w:val="6"/>
        </w:numPr>
        <w:suppressAutoHyphens/>
        <w:jc w:val="both"/>
        <w:rPr>
          <w:rFonts w:ascii="Century Gothic" w:hAnsi="Century Gothic"/>
          <w:spacing w:val="0"/>
          <w:sz w:val="16"/>
          <w:szCs w:val="18"/>
        </w:rPr>
      </w:pPr>
      <w:r w:rsidRPr="0047495E">
        <w:rPr>
          <w:rFonts w:ascii="Century Gothic" w:hAnsi="Century Gothic"/>
          <w:spacing w:val="0"/>
          <w:sz w:val="16"/>
          <w:szCs w:val="18"/>
        </w:rPr>
        <w:t xml:space="preserve">Poddania się kontroli ze strony Udzielającego zamówienia oraz innych uprawnionych osób i organów </w:t>
      </w:r>
      <w:r w:rsidRPr="0047495E">
        <w:rPr>
          <w:rFonts w:ascii="Century Gothic" w:hAnsi="Century Gothic"/>
          <w:spacing w:val="0"/>
          <w:sz w:val="16"/>
          <w:szCs w:val="18"/>
        </w:rPr>
        <w:br/>
        <w:t>w zakresie:</w:t>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p>
    <w:p w:rsidR="00085A82" w:rsidRPr="0047495E" w:rsidRDefault="00085A82" w:rsidP="00085A82">
      <w:pPr>
        <w:numPr>
          <w:ilvl w:val="0"/>
          <w:numId w:val="7"/>
        </w:numPr>
        <w:suppressAutoHyphens/>
        <w:jc w:val="both"/>
        <w:rPr>
          <w:rFonts w:ascii="Century Gothic" w:hAnsi="Century Gothic"/>
          <w:spacing w:val="0"/>
          <w:sz w:val="16"/>
          <w:szCs w:val="18"/>
        </w:rPr>
      </w:pPr>
      <w:proofErr w:type="gramStart"/>
      <w:r w:rsidRPr="0047495E">
        <w:rPr>
          <w:rFonts w:ascii="Century Gothic" w:hAnsi="Century Gothic"/>
          <w:spacing w:val="0"/>
          <w:sz w:val="16"/>
          <w:szCs w:val="18"/>
        </w:rPr>
        <w:t>sposobu</w:t>
      </w:r>
      <w:proofErr w:type="gramEnd"/>
      <w:r w:rsidRPr="0047495E">
        <w:rPr>
          <w:rFonts w:ascii="Century Gothic" w:hAnsi="Century Gothic"/>
          <w:spacing w:val="0"/>
          <w:sz w:val="16"/>
          <w:szCs w:val="18"/>
        </w:rPr>
        <w:t xml:space="preserve"> udzielania świadczeń zdrowotnych,</w:t>
      </w:r>
    </w:p>
    <w:p w:rsidR="00085A82" w:rsidRPr="0047495E" w:rsidRDefault="00085A82" w:rsidP="00085A82">
      <w:pPr>
        <w:numPr>
          <w:ilvl w:val="0"/>
          <w:numId w:val="7"/>
        </w:numPr>
        <w:suppressAutoHyphens/>
        <w:jc w:val="both"/>
        <w:rPr>
          <w:rFonts w:ascii="Century Gothic" w:hAnsi="Century Gothic"/>
          <w:spacing w:val="0"/>
          <w:sz w:val="16"/>
          <w:szCs w:val="18"/>
        </w:rPr>
      </w:pPr>
      <w:r w:rsidRPr="0047495E">
        <w:rPr>
          <w:rFonts w:ascii="Century Gothic" w:hAnsi="Century Gothic"/>
          <w:spacing w:val="0"/>
          <w:sz w:val="16"/>
          <w:szCs w:val="18"/>
        </w:rPr>
        <w:t xml:space="preserve">dostępności świadczeń, w tym zarówno dostępności formalnej jak i merytorycznej, a w </w:t>
      </w:r>
      <w:proofErr w:type="gramStart"/>
      <w:r w:rsidRPr="0047495E">
        <w:rPr>
          <w:rFonts w:ascii="Century Gothic" w:hAnsi="Century Gothic"/>
          <w:spacing w:val="0"/>
          <w:sz w:val="16"/>
          <w:szCs w:val="18"/>
        </w:rPr>
        <w:t>szczególności,  jakości</w:t>
      </w:r>
      <w:proofErr w:type="gramEnd"/>
      <w:r w:rsidRPr="0047495E">
        <w:rPr>
          <w:rFonts w:ascii="Century Gothic" w:hAnsi="Century Gothic"/>
          <w:spacing w:val="0"/>
          <w:sz w:val="16"/>
          <w:szCs w:val="18"/>
        </w:rPr>
        <w:t xml:space="preserve"> udzielanych świadczeń,</w:t>
      </w:r>
    </w:p>
    <w:p w:rsidR="00085A82" w:rsidRPr="0047495E" w:rsidRDefault="00085A82" w:rsidP="00085A82">
      <w:pPr>
        <w:numPr>
          <w:ilvl w:val="0"/>
          <w:numId w:val="7"/>
        </w:numPr>
        <w:suppressAutoHyphens/>
        <w:jc w:val="both"/>
        <w:rPr>
          <w:rFonts w:ascii="Century Gothic" w:hAnsi="Century Gothic"/>
          <w:spacing w:val="0"/>
          <w:sz w:val="16"/>
          <w:szCs w:val="18"/>
        </w:rPr>
      </w:pPr>
      <w:proofErr w:type="gramStart"/>
      <w:r w:rsidRPr="0047495E">
        <w:rPr>
          <w:rFonts w:ascii="Century Gothic" w:hAnsi="Century Gothic"/>
          <w:spacing w:val="0"/>
          <w:sz w:val="16"/>
          <w:szCs w:val="18"/>
        </w:rPr>
        <w:t>gospodarowania</w:t>
      </w:r>
      <w:proofErr w:type="gramEnd"/>
      <w:r w:rsidRPr="0047495E">
        <w:rPr>
          <w:rFonts w:ascii="Century Gothic" w:hAnsi="Century Gothic"/>
          <w:spacing w:val="0"/>
          <w:sz w:val="16"/>
          <w:szCs w:val="18"/>
        </w:rPr>
        <w:t xml:space="preserve"> użyczonym sprzętem,</w:t>
      </w:r>
    </w:p>
    <w:p w:rsidR="00085A82" w:rsidRPr="0047495E" w:rsidRDefault="00085A82" w:rsidP="00085A82">
      <w:pPr>
        <w:numPr>
          <w:ilvl w:val="0"/>
          <w:numId w:val="7"/>
        </w:numPr>
        <w:suppressAutoHyphens/>
        <w:jc w:val="both"/>
        <w:rPr>
          <w:rFonts w:ascii="Century Gothic" w:hAnsi="Century Gothic"/>
          <w:spacing w:val="0"/>
          <w:sz w:val="16"/>
          <w:szCs w:val="18"/>
        </w:rPr>
      </w:pPr>
      <w:proofErr w:type="gramStart"/>
      <w:r w:rsidRPr="0047495E">
        <w:rPr>
          <w:rFonts w:ascii="Century Gothic" w:hAnsi="Century Gothic"/>
          <w:spacing w:val="0"/>
          <w:sz w:val="16"/>
          <w:szCs w:val="18"/>
        </w:rPr>
        <w:t>prowadzonej</w:t>
      </w:r>
      <w:proofErr w:type="gramEnd"/>
      <w:r w:rsidRPr="0047495E">
        <w:rPr>
          <w:rFonts w:ascii="Century Gothic" w:hAnsi="Century Gothic"/>
          <w:spacing w:val="0"/>
          <w:sz w:val="16"/>
          <w:szCs w:val="18"/>
        </w:rPr>
        <w:t xml:space="preserve"> dokumentacji medycznej. </w:t>
      </w:r>
    </w:p>
    <w:p w:rsidR="00085A82" w:rsidRPr="0047495E" w:rsidRDefault="00085A82" w:rsidP="00085A82">
      <w:pPr>
        <w:numPr>
          <w:ilvl w:val="0"/>
          <w:numId w:val="6"/>
        </w:numPr>
        <w:tabs>
          <w:tab w:val="left" w:pos="360"/>
        </w:tabs>
        <w:suppressAutoHyphens/>
        <w:jc w:val="both"/>
        <w:rPr>
          <w:rFonts w:ascii="Century Gothic" w:hAnsi="Century Gothic"/>
          <w:spacing w:val="0"/>
          <w:sz w:val="16"/>
          <w:szCs w:val="18"/>
        </w:rPr>
      </w:pPr>
      <w:r w:rsidRPr="0047495E">
        <w:rPr>
          <w:rFonts w:ascii="Century Gothic" w:hAnsi="Century Gothic"/>
          <w:spacing w:val="0"/>
          <w:sz w:val="16"/>
          <w:szCs w:val="18"/>
        </w:rPr>
        <w:t xml:space="preserve">Prowadzenia sprawozdawczości statystycznej w sposób ustalony przez Udzielającego zamówienia </w:t>
      </w:r>
      <w:r w:rsidRPr="0047495E">
        <w:rPr>
          <w:rFonts w:ascii="Century Gothic" w:hAnsi="Century Gothic"/>
          <w:spacing w:val="0"/>
          <w:sz w:val="16"/>
          <w:szCs w:val="18"/>
        </w:rPr>
        <w:br/>
        <w:t xml:space="preserve">w terminach wskazanych przez Udzielającego zamówienia.                                                                                                                                </w:t>
      </w:r>
    </w:p>
    <w:p w:rsidR="00085A82" w:rsidRPr="0047495E" w:rsidRDefault="00085A82" w:rsidP="00085A82">
      <w:pPr>
        <w:numPr>
          <w:ilvl w:val="0"/>
          <w:numId w:val="6"/>
        </w:numPr>
        <w:suppressAutoHyphens/>
        <w:jc w:val="both"/>
        <w:rPr>
          <w:rFonts w:ascii="Century Gothic" w:hAnsi="Century Gothic"/>
          <w:spacing w:val="0"/>
          <w:sz w:val="16"/>
          <w:szCs w:val="18"/>
        </w:rPr>
      </w:pPr>
      <w:r w:rsidRPr="0047495E">
        <w:rPr>
          <w:rFonts w:ascii="Century Gothic" w:hAnsi="Century Gothic"/>
          <w:spacing w:val="0"/>
          <w:sz w:val="16"/>
          <w:szCs w:val="18"/>
        </w:rPr>
        <w:t xml:space="preserve">Osobistego zgłoszenia swojej działalności i rozliczania się w Urzędzie Skarbowym z tytułu zobowiązań </w:t>
      </w:r>
      <w:proofErr w:type="gramStart"/>
      <w:r w:rsidRPr="0047495E">
        <w:rPr>
          <w:rFonts w:ascii="Century Gothic" w:hAnsi="Century Gothic"/>
          <w:spacing w:val="0"/>
          <w:sz w:val="16"/>
          <w:szCs w:val="18"/>
        </w:rPr>
        <w:t>podatkowych (jeśli</w:t>
      </w:r>
      <w:proofErr w:type="gramEnd"/>
      <w:r w:rsidRPr="0047495E">
        <w:rPr>
          <w:rFonts w:ascii="Century Gothic" w:hAnsi="Century Gothic"/>
          <w:spacing w:val="0"/>
          <w:sz w:val="16"/>
          <w:szCs w:val="18"/>
        </w:rPr>
        <w:t xml:space="preserve"> dotyczy).</w:t>
      </w:r>
    </w:p>
    <w:p w:rsidR="004941DD" w:rsidRPr="0047495E" w:rsidRDefault="004941DD" w:rsidP="004941DD">
      <w:pPr>
        <w:pStyle w:val="Tekstpodstawowy"/>
        <w:numPr>
          <w:ilvl w:val="0"/>
          <w:numId w:val="6"/>
        </w:numPr>
        <w:suppressAutoHyphens/>
        <w:spacing w:line="240" w:lineRule="auto"/>
        <w:rPr>
          <w:rFonts w:ascii="Century Gothic" w:hAnsi="Century Gothic" w:cs="Tahoma"/>
          <w:spacing w:val="0"/>
          <w:sz w:val="16"/>
          <w:szCs w:val="18"/>
        </w:rPr>
      </w:pPr>
      <w:r w:rsidRPr="0047495E">
        <w:rPr>
          <w:rFonts w:ascii="Century Gothic" w:hAnsi="Century Gothic" w:cs="Tahoma"/>
          <w:spacing w:val="0"/>
          <w:sz w:val="16"/>
          <w:szCs w:val="18"/>
        </w:rPr>
        <w:t>Posiadania aktualnego orzeczenia lekarskiego z zakresu medycyny pracy potwierdzającego brak przeciwwskazań zdrowotnych do udzielania świadczeń zdrowotnych w zakresie realizacji zamówienia przez cały okres trwania umowy.</w:t>
      </w:r>
    </w:p>
    <w:p w:rsidR="00085A82" w:rsidRPr="0047495E" w:rsidRDefault="00085A82" w:rsidP="00085A82">
      <w:pPr>
        <w:numPr>
          <w:ilvl w:val="0"/>
          <w:numId w:val="6"/>
        </w:numPr>
        <w:tabs>
          <w:tab w:val="left" w:pos="360"/>
        </w:tabs>
        <w:suppressAutoHyphens/>
        <w:jc w:val="both"/>
        <w:rPr>
          <w:rFonts w:ascii="Century Gothic" w:hAnsi="Century Gothic"/>
          <w:spacing w:val="0"/>
          <w:sz w:val="16"/>
          <w:szCs w:val="18"/>
        </w:rPr>
      </w:pPr>
      <w:r w:rsidRPr="0047495E">
        <w:rPr>
          <w:rFonts w:ascii="Century Gothic" w:hAnsi="Century Gothic"/>
          <w:spacing w:val="0"/>
          <w:sz w:val="16"/>
          <w:szCs w:val="18"/>
        </w:rPr>
        <w:lastRenderedPageBreak/>
        <w:t>Bezwzględnego przestrzegania zasad ochrony danych osobowych określonych w przepisach prawa oraz regulacjach wewnętrznych obowiązujących u Udzielającego zamówienia.</w:t>
      </w:r>
    </w:p>
    <w:p w:rsidR="00085A82" w:rsidRPr="0047495E" w:rsidRDefault="00085A82" w:rsidP="00085A82">
      <w:pPr>
        <w:numPr>
          <w:ilvl w:val="0"/>
          <w:numId w:val="6"/>
        </w:numPr>
        <w:tabs>
          <w:tab w:val="left" w:pos="360"/>
        </w:tabs>
        <w:suppressAutoHyphens/>
        <w:jc w:val="both"/>
        <w:rPr>
          <w:rFonts w:ascii="Century Gothic" w:hAnsi="Century Gothic"/>
          <w:spacing w:val="0"/>
          <w:sz w:val="16"/>
          <w:szCs w:val="18"/>
        </w:rPr>
      </w:pPr>
      <w:r w:rsidRPr="0047495E">
        <w:rPr>
          <w:rFonts w:ascii="Century Gothic" w:hAnsi="Century Gothic"/>
          <w:spacing w:val="0"/>
          <w:sz w:val="16"/>
          <w:szCs w:val="18"/>
        </w:rPr>
        <w:t xml:space="preserve">Przestrzegania przepisów BHP i ppoż., określonych w przepisach prawa oraz </w:t>
      </w:r>
      <w:r w:rsidR="004941DD" w:rsidRPr="0047495E">
        <w:rPr>
          <w:rFonts w:ascii="Century Gothic" w:hAnsi="Century Gothic"/>
          <w:spacing w:val="0"/>
          <w:sz w:val="16"/>
          <w:szCs w:val="18"/>
        </w:rPr>
        <w:t xml:space="preserve">obowiązujących </w:t>
      </w:r>
      <w:r w:rsidRPr="0047495E">
        <w:rPr>
          <w:rFonts w:ascii="Century Gothic" w:hAnsi="Century Gothic"/>
          <w:spacing w:val="0"/>
          <w:sz w:val="16"/>
          <w:szCs w:val="18"/>
        </w:rPr>
        <w:t>u Udzielającego zamówienia oraz instrukcji i procedur wewnątrzzakładowych powstałych również po dacie zawarcia umowy.</w:t>
      </w:r>
    </w:p>
    <w:p w:rsidR="00085A82" w:rsidRPr="0047495E" w:rsidRDefault="00085A82" w:rsidP="00085A82">
      <w:pPr>
        <w:jc w:val="center"/>
        <w:rPr>
          <w:rFonts w:ascii="Century Gothic" w:hAnsi="Century Gothic"/>
          <w:spacing w:val="0"/>
          <w:sz w:val="16"/>
          <w:szCs w:val="18"/>
        </w:rPr>
      </w:pPr>
    </w:p>
    <w:p w:rsidR="00085A82" w:rsidRPr="0047495E" w:rsidRDefault="00085A82" w:rsidP="00085A82">
      <w:pPr>
        <w:jc w:val="center"/>
        <w:rPr>
          <w:rFonts w:ascii="Century Gothic" w:hAnsi="Century Gothic"/>
          <w:b/>
          <w:spacing w:val="0"/>
          <w:sz w:val="16"/>
          <w:szCs w:val="18"/>
        </w:rPr>
      </w:pPr>
      <w:r w:rsidRPr="0047495E">
        <w:rPr>
          <w:rFonts w:ascii="Century Gothic" w:hAnsi="Century Gothic"/>
          <w:b/>
          <w:spacing w:val="0"/>
          <w:sz w:val="16"/>
          <w:szCs w:val="18"/>
        </w:rPr>
        <w:t>§ 7</w:t>
      </w:r>
    </w:p>
    <w:p w:rsidR="00085A82" w:rsidRPr="0047495E" w:rsidRDefault="00085A82" w:rsidP="00085A82">
      <w:pPr>
        <w:numPr>
          <w:ilvl w:val="0"/>
          <w:numId w:val="8"/>
        </w:numPr>
        <w:suppressAutoHyphens/>
        <w:jc w:val="both"/>
        <w:rPr>
          <w:rFonts w:ascii="Century Gothic" w:hAnsi="Century Gothic"/>
          <w:spacing w:val="0"/>
          <w:sz w:val="16"/>
          <w:szCs w:val="18"/>
        </w:rPr>
      </w:pPr>
      <w:r w:rsidRPr="0047495E">
        <w:rPr>
          <w:rFonts w:ascii="Century Gothic" w:hAnsi="Century Gothic"/>
          <w:spacing w:val="0"/>
          <w:sz w:val="16"/>
          <w:szCs w:val="18"/>
        </w:rPr>
        <w:t xml:space="preserve">Strony ustalają, że należność z tytułu udzielania świadczeń zdrowotnych objętych niniejszą umową wynosi brutto: </w:t>
      </w:r>
      <w:r w:rsidRPr="0047495E">
        <w:rPr>
          <w:rFonts w:ascii="Century Gothic" w:hAnsi="Century Gothic"/>
          <w:b/>
          <w:spacing w:val="0"/>
          <w:sz w:val="16"/>
          <w:szCs w:val="18"/>
        </w:rPr>
        <w:t>……………..</w:t>
      </w:r>
      <w:proofErr w:type="gramStart"/>
      <w:r w:rsidRPr="0047495E">
        <w:rPr>
          <w:rFonts w:ascii="Century Gothic" w:hAnsi="Century Gothic"/>
          <w:spacing w:val="0"/>
          <w:sz w:val="16"/>
          <w:szCs w:val="18"/>
        </w:rPr>
        <w:t>zł</w:t>
      </w:r>
      <w:proofErr w:type="gramEnd"/>
      <w:r w:rsidRPr="0047495E">
        <w:rPr>
          <w:rFonts w:ascii="Century Gothic" w:hAnsi="Century Gothic"/>
          <w:spacing w:val="0"/>
          <w:sz w:val="16"/>
          <w:szCs w:val="18"/>
        </w:rPr>
        <w:t xml:space="preserve"> (słownie: </w:t>
      </w:r>
      <w:r w:rsidRPr="0047495E">
        <w:rPr>
          <w:rFonts w:ascii="Century Gothic" w:hAnsi="Century Gothic"/>
          <w:b/>
          <w:spacing w:val="0"/>
          <w:sz w:val="16"/>
          <w:szCs w:val="18"/>
        </w:rPr>
        <w:t>…………………………00/100</w:t>
      </w:r>
      <w:r w:rsidRPr="0047495E">
        <w:rPr>
          <w:rFonts w:ascii="Century Gothic" w:hAnsi="Century Gothic"/>
          <w:spacing w:val="0"/>
          <w:sz w:val="16"/>
          <w:szCs w:val="18"/>
        </w:rPr>
        <w:t>) za jedną godzinę udzielania świadczeń zdrowotnych.</w:t>
      </w:r>
    </w:p>
    <w:p w:rsidR="00085A82" w:rsidRPr="0047495E" w:rsidRDefault="00085A82" w:rsidP="00085A82">
      <w:pPr>
        <w:numPr>
          <w:ilvl w:val="0"/>
          <w:numId w:val="8"/>
        </w:numPr>
        <w:suppressAutoHyphens/>
        <w:jc w:val="both"/>
        <w:rPr>
          <w:rFonts w:ascii="Century Gothic" w:hAnsi="Century Gothic"/>
          <w:spacing w:val="0"/>
          <w:sz w:val="16"/>
          <w:szCs w:val="18"/>
        </w:rPr>
      </w:pPr>
      <w:r w:rsidRPr="0047495E">
        <w:rPr>
          <w:rFonts w:ascii="Century Gothic" w:hAnsi="Century Gothic"/>
          <w:spacing w:val="0"/>
          <w:sz w:val="16"/>
          <w:szCs w:val="18"/>
        </w:rPr>
        <w:t>Należność z tytułu wykonania umowy będzie wypłacona w miesięcznych okresach rozliczeniowych w ciągu</w:t>
      </w:r>
    </w:p>
    <w:p w:rsidR="00085A82" w:rsidRPr="0047495E" w:rsidRDefault="00085A82" w:rsidP="00085A82">
      <w:pPr>
        <w:tabs>
          <w:tab w:val="left" w:pos="381"/>
        </w:tabs>
        <w:suppressAutoHyphens/>
        <w:ind w:left="360"/>
        <w:jc w:val="both"/>
        <w:rPr>
          <w:rFonts w:ascii="Century Gothic" w:hAnsi="Century Gothic"/>
          <w:spacing w:val="0"/>
          <w:sz w:val="16"/>
          <w:szCs w:val="18"/>
        </w:rPr>
      </w:pPr>
      <w:r w:rsidRPr="0047495E">
        <w:rPr>
          <w:rFonts w:ascii="Century Gothic" w:hAnsi="Century Gothic"/>
          <w:spacing w:val="0"/>
          <w:sz w:val="16"/>
          <w:szCs w:val="18"/>
        </w:rPr>
        <w:t>30 dni od daty wystawienia faktury/rachunku, na konto bankowe wskazane przez Przyjmującego Zamówienie w wystawionych fakturach/rachunkach.</w:t>
      </w:r>
    </w:p>
    <w:p w:rsidR="00085A82" w:rsidRPr="0047495E" w:rsidRDefault="00085A82" w:rsidP="00085A82">
      <w:pPr>
        <w:pStyle w:val="Tekstpodstawowy"/>
        <w:numPr>
          <w:ilvl w:val="0"/>
          <w:numId w:val="8"/>
        </w:numPr>
        <w:spacing w:line="240" w:lineRule="auto"/>
        <w:rPr>
          <w:rFonts w:ascii="Century Gothic" w:hAnsi="Century Gothic"/>
          <w:spacing w:val="0"/>
          <w:sz w:val="16"/>
          <w:szCs w:val="18"/>
        </w:rPr>
      </w:pPr>
      <w:r w:rsidRPr="0047495E">
        <w:rPr>
          <w:rFonts w:ascii="Century Gothic" w:hAnsi="Century Gothic"/>
          <w:spacing w:val="0"/>
          <w:sz w:val="16"/>
          <w:szCs w:val="18"/>
        </w:rPr>
        <w:t>Na wystawionej fakturze/rachunku Przyjmujący zamówienie podaje:</w:t>
      </w:r>
    </w:p>
    <w:p w:rsidR="00085A82" w:rsidRPr="0047495E" w:rsidRDefault="00085A82" w:rsidP="00085A82">
      <w:pPr>
        <w:pStyle w:val="Tekstpodstawowy"/>
        <w:spacing w:line="240" w:lineRule="auto"/>
        <w:ind w:left="360"/>
        <w:rPr>
          <w:rFonts w:ascii="Century Gothic" w:hAnsi="Century Gothic"/>
          <w:spacing w:val="0"/>
          <w:sz w:val="16"/>
          <w:szCs w:val="18"/>
        </w:rPr>
      </w:pPr>
      <w:proofErr w:type="gramStart"/>
      <w:r w:rsidRPr="0047495E">
        <w:rPr>
          <w:rFonts w:ascii="Century Gothic" w:hAnsi="Century Gothic"/>
          <w:spacing w:val="0"/>
          <w:sz w:val="16"/>
          <w:szCs w:val="18"/>
        </w:rPr>
        <w:t>liczbę</w:t>
      </w:r>
      <w:proofErr w:type="gramEnd"/>
      <w:r w:rsidRPr="0047495E">
        <w:rPr>
          <w:rFonts w:ascii="Century Gothic" w:hAnsi="Century Gothic"/>
          <w:spacing w:val="0"/>
          <w:sz w:val="16"/>
          <w:szCs w:val="18"/>
        </w:rPr>
        <w:t xml:space="preserve"> godzin udzielania świadczeń zdrowotnych x cenę jednostkową = cena brutto udzielania świadczeń zdrowotnych.</w:t>
      </w:r>
    </w:p>
    <w:p w:rsidR="00085A82" w:rsidRPr="0047495E" w:rsidRDefault="00085A82" w:rsidP="00085A82">
      <w:pPr>
        <w:numPr>
          <w:ilvl w:val="0"/>
          <w:numId w:val="8"/>
        </w:numPr>
        <w:suppressAutoHyphens/>
        <w:jc w:val="both"/>
        <w:rPr>
          <w:rFonts w:ascii="Century Gothic" w:hAnsi="Century Gothic"/>
          <w:spacing w:val="0"/>
          <w:sz w:val="16"/>
          <w:szCs w:val="18"/>
        </w:rPr>
      </w:pPr>
      <w:r w:rsidRPr="0047495E">
        <w:rPr>
          <w:rFonts w:ascii="Century Gothic" w:hAnsi="Century Gothic"/>
          <w:spacing w:val="0"/>
          <w:sz w:val="16"/>
          <w:szCs w:val="18"/>
        </w:rPr>
        <w:t>Wykonanie świadczeń objętych umową wymaga potwierdzenia merytorycznego przez Dyrektora Ośrodka w formie podpisu na wystawionej fakturze.</w:t>
      </w:r>
    </w:p>
    <w:p w:rsidR="00085A82" w:rsidRPr="0047495E" w:rsidRDefault="00085A82" w:rsidP="00085A82">
      <w:pPr>
        <w:numPr>
          <w:ilvl w:val="0"/>
          <w:numId w:val="8"/>
        </w:numPr>
        <w:suppressAutoHyphens/>
        <w:jc w:val="both"/>
        <w:rPr>
          <w:rFonts w:ascii="Century Gothic" w:hAnsi="Century Gothic"/>
          <w:spacing w:val="0"/>
          <w:sz w:val="16"/>
          <w:szCs w:val="18"/>
        </w:rPr>
      </w:pPr>
      <w:r w:rsidRPr="0047495E">
        <w:rPr>
          <w:rFonts w:ascii="Century Gothic" w:hAnsi="Century Gothic"/>
          <w:spacing w:val="0"/>
          <w:sz w:val="16"/>
          <w:szCs w:val="18"/>
        </w:rPr>
        <w:t>Za dzień zapłaty przyjmuje się datę obciążenia rachunku bankowego Udzielającego zamówienia.</w:t>
      </w:r>
    </w:p>
    <w:p w:rsidR="00085A82" w:rsidRPr="0047495E" w:rsidRDefault="00085A82" w:rsidP="00085A82">
      <w:pPr>
        <w:tabs>
          <w:tab w:val="left" w:pos="0"/>
          <w:tab w:val="left" w:pos="720"/>
        </w:tabs>
        <w:rPr>
          <w:rFonts w:ascii="Century Gothic" w:hAnsi="Century Gothic"/>
          <w:spacing w:val="0"/>
          <w:sz w:val="16"/>
          <w:szCs w:val="18"/>
        </w:rPr>
      </w:pP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t xml:space="preserve">                   </w:t>
      </w:r>
    </w:p>
    <w:p w:rsidR="00085A82" w:rsidRPr="0047495E" w:rsidRDefault="00085A82" w:rsidP="00085A82">
      <w:pPr>
        <w:pStyle w:val="Tekstpodstawowy"/>
        <w:tabs>
          <w:tab w:val="left" w:pos="720"/>
        </w:tabs>
        <w:spacing w:line="240" w:lineRule="auto"/>
        <w:jc w:val="center"/>
        <w:rPr>
          <w:rFonts w:ascii="Century Gothic" w:hAnsi="Century Gothic"/>
          <w:b/>
          <w:spacing w:val="0"/>
          <w:sz w:val="16"/>
          <w:szCs w:val="18"/>
        </w:rPr>
      </w:pPr>
      <w:r w:rsidRPr="0047495E">
        <w:rPr>
          <w:rFonts w:ascii="Century Gothic" w:hAnsi="Century Gothic"/>
          <w:b/>
          <w:spacing w:val="0"/>
          <w:sz w:val="16"/>
          <w:szCs w:val="18"/>
        </w:rPr>
        <w:t>§ 8</w:t>
      </w:r>
    </w:p>
    <w:p w:rsidR="00085A82" w:rsidRPr="0047495E" w:rsidRDefault="00085A82" w:rsidP="00085A82">
      <w:pPr>
        <w:pStyle w:val="Tekstpodstawowy"/>
        <w:numPr>
          <w:ilvl w:val="0"/>
          <w:numId w:val="10"/>
        </w:numPr>
        <w:tabs>
          <w:tab w:val="left" w:pos="284"/>
        </w:tabs>
        <w:spacing w:line="240" w:lineRule="auto"/>
        <w:ind w:left="284" w:hanging="284"/>
        <w:rPr>
          <w:rFonts w:ascii="Century Gothic" w:hAnsi="Century Gothic"/>
          <w:spacing w:val="0"/>
          <w:sz w:val="16"/>
          <w:szCs w:val="18"/>
        </w:rPr>
      </w:pPr>
      <w:r w:rsidRPr="0047495E">
        <w:rPr>
          <w:rFonts w:ascii="Century Gothic" w:hAnsi="Century Gothic"/>
          <w:spacing w:val="0"/>
          <w:sz w:val="16"/>
          <w:szCs w:val="18"/>
        </w:rPr>
        <w:t xml:space="preserve">Umowa może być rozwiązana przez każdą ze stron za 1-miesięcznym okresem </w:t>
      </w:r>
      <w:r w:rsidR="00C23D03" w:rsidRPr="0047495E">
        <w:rPr>
          <w:rFonts w:ascii="Century Gothic" w:hAnsi="Century Gothic"/>
          <w:spacing w:val="0"/>
          <w:sz w:val="16"/>
          <w:szCs w:val="18"/>
        </w:rPr>
        <w:t>wypowiedzenia upływającym</w:t>
      </w:r>
      <w:r w:rsidRPr="0047495E">
        <w:rPr>
          <w:rFonts w:ascii="Century Gothic" w:hAnsi="Century Gothic"/>
          <w:spacing w:val="0"/>
          <w:sz w:val="16"/>
          <w:szCs w:val="18"/>
        </w:rPr>
        <w:t xml:space="preserve"> na koniec miesiąca kalendarzowego.</w:t>
      </w:r>
    </w:p>
    <w:p w:rsidR="00085A82" w:rsidRPr="0047495E" w:rsidRDefault="00085A82" w:rsidP="00085A82">
      <w:pPr>
        <w:pStyle w:val="Tekstpodstawowy"/>
        <w:numPr>
          <w:ilvl w:val="0"/>
          <w:numId w:val="10"/>
        </w:numPr>
        <w:tabs>
          <w:tab w:val="left" w:pos="284"/>
        </w:tabs>
        <w:spacing w:line="240" w:lineRule="auto"/>
        <w:ind w:left="284" w:hanging="284"/>
        <w:rPr>
          <w:rFonts w:ascii="Century Gothic" w:hAnsi="Century Gothic"/>
          <w:spacing w:val="0"/>
          <w:sz w:val="16"/>
          <w:szCs w:val="18"/>
        </w:rPr>
      </w:pPr>
      <w:r w:rsidRPr="0047495E">
        <w:rPr>
          <w:rFonts w:ascii="Century Gothic" w:hAnsi="Century Gothic"/>
          <w:spacing w:val="0"/>
          <w:sz w:val="16"/>
          <w:szCs w:val="18"/>
        </w:rPr>
        <w:t>W przypadku zmian zasad kontraktowania i warunków finansowania świadczeń zdrowotnych w zakresie objętym niniejszą umową przez Narodowy Fundusz Zdrowia w sposób odbiegający od zasad obowiązujących w dniu podpisania umowy, a także rozwiązania i niezawarcia nowego kontraktu z Narodowym Funduszem Zdrowia Udzielający zamówienia może</w:t>
      </w:r>
      <w:r w:rsidR="004941DD" w:rsidRPr="0047495E">
        <w:rPr>
          <w:rFonts w:ascii="Century Gothic" w:hAnsi="Century Gothic"/>
          <w:spacing w:val="0"/>
          <w:sz w:val="16"/>
          <w:szCs w:val="18"/>
        </w:rPr>
        <w:t xml:space="preserve"> rozwiązać umowę z zachowaniem </w:t>
      </w:r>
      <w:r w:rsidRPr="0047495E">
        <w:rPr>
          <w:rFonts w:ascii="Century Gothic" w:hAnsi="Century Gothic"/>
          <w:spacing w:val="0"/>
          <w:sz w:val="16"/>
          <w:szCs w:val="18"/>
        </w:rPr>
        <w:t>3-dniowego okresu wypowiedzenia.</w:t>
      </w:r>
    </w:p>
    <w:p w:rsidR="00085A82" w:rsidRPr="0047495E" w:rsidRDefault="00085A82" w:rsidP="00085A82">
      <w:pPr>
        <w:pStyle w:val="Tekstpodstawowy"/>
        <w:numPr>
          <w:ilvl w:val="0"/>
          <w:numId w:val="10"/>
        </w:numPr>
        <w:tabs>
          <w:tab w:val="left" w:pos="284"/>
        </w:tabs>
        <w:spacing w:line="240" w:lineRule="auto"/>
        <w:ind w:left="284" w:hanging="284"/>
        <w:rPr>
          <w:rFonts w:ascii="Century Gothic" w:hAnsi="Century Gothic"/>
          <w:spacing w:val="0"/>
          <w:sz w:val="16"/>
          <w:szCs w:val="18"/>
        </w:rPr>
      </w:pPr>
      <w:r w:rsidRPr="0047495E">
        <w:rPr>
          <w:rFonts w:ascii="Century Gothic" w:hAnsi="Century Gothic"/>
          <w:spacing w:val="0"/>
          <w:sz w:val="16"/>
          <w:szCs w:val="18"/>
        </w:rPr>
        <w:t>Udzielający zamówienia może rozwiązać umowę bez zachowania okresu wypowiedzenia w przypadku:</w:t>
      </w:r>
    </w:p>
    <w:p w:rsidR="00085A82" w:rsidRPr="0047495E" w:rsidRDefault="00085A82" w:rsidP="00085A82">
      <w:pPr>
        <w:pStyle w:val="Tekstpodstawowy"/>
        <w:numPr>
          <w:ilvl w:val="0"/>
          <w:numId w:val="11"/>
        </w:numPr>
        <w:tabs>
          <w:tab w:val="left" w:pos="284"/>
        </w:tabs>
        <w:spacing w:line="240" w:lineRule="auto"/>
        <w:rPr>
          <w:rFonts w:ascii="Century Gothic" w:hAnsi="Century Gothic"/>
          <w:spacing w:val="0"/>
          <w:sz w:val="16"/>
          <w:szCs w:val="18"/>
        </w:rPr>
      </w:pPr>
      <w:proofErr w:type="gramStart"/>
      <w:r w:rsidRPr="0047495E">
        <w:rPr>
          <w:rFonts w:ascii="Century Gothic" w:hAnsi="Century Gothic"/>
          <w:spacing w:val="0"/>
          <w:sz w:val="16"/>
          <w:szCs w:val="18"/>
        </w:rPr>
        <w:t>utraty</w:t>
      </w:r>
      <w:proofErr w:type="gramEnd"/>
      <w:r w:rsidRPr="0047495E">
        <w:rPr>
          <w:rFonts w:ascii="Century Gothic" w:hAnsi="Century Gothic"/>
          <w:spacing w:val="0"/>
          <w:sz w:val="16"/>
          <w:szCs w:val="18"/>
        </w:rPr>
        <w:t xml:space="preserve"> przez Przyjmującego zamówienie uprawnień lub możliwości wykonywania świadczeń będących przedmiotem niniejszej umowy;</w:t>
      </w:r>
    </w:p>
    <w:p w:rsidR="00085A82" w:rsidRPr="0047495E" w:rsidRDefault="00085A82" w:rsidP="00085A82">
      <w:pPr>
        <w:pStyle w:val="Tekstpodstawowy"/>
        <w:numPr>
          <w:ilvl w:val="0"/>
          <w:numId w:val="11"/>
        </w:numPr>
        <w:tabs>
          <w:tab w:val="left" w:pos="284"/>
        </w:tabs>
        <w:spacing w:line="240" w:lineRule="auto"/>
        <w:rPr>
          <w:rFonts w:ascii="Century Gothic" w:hAnsi="Century Gothic"/>
          <w:spacing w:val="0"/>
          <w:sz w:val="16"/>
          <w:szCs w:val="18"/>
        </w:rPr>
      </w:pPr>
      <w:r w:rsidRPr="0047495E">
        <w:rPr>
          <w:rFonts w:ascii="Century Gothic" w:hAnsi="Century Gothic"/>
          <w:spacing w:val="0"/>
          <w:sz w:val="16"/>
          <w:szCs w:val="18"/>
        </w:rPr>
        <w:t xml:space="preserve">nienależytego udzielania świadczeń przez Przyjmującego zamówienie, polegającego w szczególności na ograniczeniu dostępności, </w:t>
      </w:r>
      <w:proofErr w:type="gramStart"/>
      <w:r w:rsidRPr="0047495E">
        <w:rPr>
          <w:rFonts w:ascii="Century Gothic" w:hAnsi="Century Gothic"/>
          <w:spacing w:val="0"/>
          <w:sz w:val="16"/>
          <w:szCs w:val="18"/>
        </w:rPr>
        <w:t>nieodpowiedniej jakości</w:t>
      </w:r>
      <w:proofErr w:type="gramEnd"/>
      <w:r w:rsidRPr="0047495E">
        <w:rPr>
          <w:rFonts w:ascii="Century Gothic" w:hAnsi="Century Gothic"/>
          <w:spacing w:val="0"/>
          <w:sz w:val="16"/>
          <w:szCs w:val="18"/>
        </w:rPr>
        <w:t xml:space="preserve"> lub zawężeniu zakresu świadczeń.</w:t>
      </w:r>
    </w:p>
    <w:p w:rsidR="00085A82" w:rsidRPr="0047495E" w:rsidRDefault="00085A82" w:rsidP="00085A82">
      <w:pPr>
        <w:pStyle w:val="Tekstpodstawowy"/>
        <w:numPr>
          <w:ilvl w:val="0"/>
          <w:numId w:val="11"/>
        </w:numPr>
        <w:tabs>
          <w:tab w:val="left" w:pos="284"/>
        </w:tabs>
        <w:spacing w:line="240" w:lineRule="auto"/>
        <w:rPr>
          <w:rFonts w:ascii="Century Gothic" w:hAnsi="Century Gothic"/>
          <w:spacing w:val="0"/>
          <w:sz w:val="16"/>
          <w:szCs w:val="18"/>
        </w:rPr>
      </w:pPr>
      <w:proofErr w:type="gramStart"/>
      <w:r w:rsidRPr="0047495E">
        <w:rPr>
          <w:rFonts w:ascii="Century Gothic" w:hAnsi="Century Gothic"/>
          <w:spacing w:val="0"/>
          <w:sz w:val="16"/>
          <w:szCs w:val="18"/>
        </w:rPr>
        <w:t>niewywiązania</w:t>
      </w:r>
      <w:proofErr w:type="gramEnd"/>
      <w:r w:rsidRPr="0047495E">
        <w:rPr>
          <w:rFonts w:ascii="Century Gothic" w:hAnsi="Century Gothic"/>
          <w:spacing w:val="0"/>
          <w:sz w:val="16"/>
          <w:szCs w:val="18"/>
        </w:rPr>
        <w:t xml:space="preserve"> się z obowiązku poddania się kontroli określonej w §6 pkt. 5 niniejszej umowy.</w:t>
      </w:r>
    </w:p>
    <w:p w:rsidR="00085A82" w:rsidRPr="0047495E" w:rsidRDefault="00085A82" w:rsidP="00085A82">
      <w:pPr>
        <w:pStyle w:val="Tekstpodstawowy"/>
        <w:tabs>
          <w:tab w:val="left" w:pos="284"/>
        </w:tabs>
        <w:spacing w:line="240" w:lineRule="auto"/>
        <w:rPr>
          <w:rFonts w:ascii="Century Gothic" w:hAnsi="Century Gothic"/>
          <w:spacing w:val="0"/>
          <w:sz w:val="16"/>
          <w:szCs w:val="18"/>
        </w:rPr>
      </w:pPr>
    </w:p>
    <w:p w:rsidR="00085A82" w:rsidRPr="0047495E" w:rsidRDefault="00085A82" w:rsidP="00085A82">
      <w:pPr>
        <w:pStyle w:val="Tekstpodstawowy"/>
        <w:numPr>
          <w:ilvl w:val="0"/>
          <w:numId w:val="10"/>
        </w:numPr>
        <w:tabs>
          <w:tab w:val="left" w:pos="290"/>
        </w:tabs>
        <w:spacing w:line="240" w:lineRule="auto"/>
        <w:rPr>
          <w:rFonts w:ascii="Century Gothic" w:hAnsi="Century Gothic"/>
          <w:spacing w:val="0"/>
          <w:sz w:val="16"/>
          <w:szCs w:val="18"/>
        </w:rPr>
      </w:pPr>
      <w:r w:rsidRPr="0047495E">
        <w:rPr>
          <w:rFonts w:ascii="Century Gothic" w:hAnsi="Century Gothic"/>
          <w:spacing w:val="0"/>
          <w:sz w:val="16"/>
          <w:szCs w:val="18"/>
        </w:rPr>
        <w:t>Przyjmujący zamówienie jest uprawniony do rozwiązania umowy z zachowaniem 1-miesięcznego okresu wypowiedzenia w przypadku zwłoki Udzielającego zamówienia w zapł</w:t>
      </w:r>
      <w:r w:rsidR="004941DD" w:rsidRPr="0047495E">
        <w:rPr>
          <w:rFonts w:ascii="Century Gothic" w:hAnsi="Century Gothic"/>
          <w:spacing w:val="0"/>
          <w:sz w:val="16"/>
          <w:szCs w:val="18"/>
        </w:rPr>
        <w:t xml:space="preserve">acie wynagrodzenia określonego </w:t>
      </w:r>
      <w:r w:rsidRPr="0047495E">
        <w:rPr>
          <w:rFonts w:ascii="Century Gothic" w:hAnsi="Century Gothic"/>
          <w:spacing w:val="0"/>
          <w:sz w:val="16"/>
          <w:szCs w:val="18"/>
        </w:rPr>
        <w:t>w niniejszej umowie.</w:t>
      </w:r>
    </w:p>
    <w:p w:rsidR="00085A82" w:rsidRPr="0047495E" w:rsidRDefault="00085A82" w:rsidP="00085A82">
      <w:pPr>
        <w:pStyle w:val="Tekstpodstawowy"/>
        <w:numPr>
          <w:ilvl w:val="0"/>
          <w:numId w:val="10"/>
        </w:numPr>
        <w:tabs>
          <w:tab w:val="left" w:pos="290"/>
        </w:tabs>
        <w:spacing w:line="240" w:lineRule="auto"/>
        <w:rPr>
          <w:rFonts w:ascii="Century Gothic" w:hAnsi="Century Gothic"/>
          <w:spacing w:val="0"/>
          <w:sz w:val="16"/>
          <w:szCs w:val="18"/>
        </w:rPr>
      </w:pPr>
      <w:r w:rsidRPr="0047495E">
        <w:rPr>
          <w:rFonts w:ascii="Century Gothic" w:hAnsi="Century Gothic"/>
          <w:spacing w:val="0"/>
          <w:sz w:val="16"/>
          <w:szCs w:val="18"/>
        </w:rPr>
        <w:t xml:space="preserve"> Udzielający zamówienia może rozwiązać niniejszą umowę bez zachowania terminu wypowiedzenia w przypadku, gdy Przyjmujący zamówienie nie przedłoży Udzielającemu zamówienia polisy ubezpieczeniowej określonej w § 6 niniejszej </w:t>
      </w:r>
      <w:proofErr w:type="gramStart"/>
      <w:r w:rsidRPr="0047495E">
        <w:rPr>
          <w:rFonts w:ascii="Century Gothic" w:hAnsi="Century Gothic"/>
          <w:spacing w:val="0"/>
          <w:sz w:val="16"/>
          <w:szCs w:val="18"/>
        </w:rPr>
        <w:t>umowy (jeśli</w:t>
      </w:r>
      <w:proofErr w:type="gramEnd"/>
      <w:r w:rsidRPr="0047495E">
        <w:rPr>
          <w:rFonts w:ascii="Century Gothic" w:hAnsi="Century Gothic"/>
          <w:spacing w:val="0"/>
          <w:sz w:val="16"/>
          <w:szCs w:val="18"/>
        </w:rPr>
        <w:t xml:space="preserve"> dotyczy).</w:t>
      </w:r>
    </w:p>
    <w:p w:rsidR="00085A82" w:rsidRPr="0047495E" w:rsidRDefault="00085A82" w:rsidP="00085A82">
      <w:pPr>
        <w:pStyle w:val="Tekstpodstawowy"/>
        <w:numPr>
          <w:ilvl w:val="0"/>
          <w:numId w:val="10"/>
        </w:numPr>
        <w:tabs>
          <w:tab w:val="left" w:pos="290"/>
        </w:tabs>
        <w:spacing w:line="240" w:lineRule="auto"/>
        <w:rPr>
          <w:rFonts w:ascii="Century Gothic" w:hAnsi="Century Gothic"/>
          <w:spacing w:val="0"/>
          <w:sz w:val="16"/>
          <w:szCs w:val="18"/>
        </w:rPr>
      </w:pPr>
      <w:r w:rsidRPr="0047495E">
        <w:rPr>
          <w:rFonts w:ascii="Century Gothic" w:hAnsi="Century Gothic"/>
          <w:spacing w:val="0"/>
          <w:sz w:val="16"/>
          <w:szCs w:val="18"/>
        </w:rPr>
        <w:t xml:space="preserve">Każda ze stron może rozwiązać niniejszą umowę bez zachowania okresu wypowiedzenia w przypadku, gdy druga strona rażąco narusza istotne warunki umowy. Przez rażące naruszenie postanowień umowy rozumie się niestanowiące podstawy do wypowiedzenia umowy zawinione działanie lub zaniechanie powodujące, że konkretne obowiązki tej strony określone w niniejszej umowie są nierealizowane w ogóle lub </w:t>
      </w:r>
      <w:proofErr w:type="gramStart"/>
      <w:r w:rsidRPr="0047495E">
        <w:rPr>
          <w:rFonts w:ascii="Century Gothic" w:hAnsi="Century Gothic"/>
          <w:spacing w:val="0"/>
          <w:sz w:val="16"/>
          <w:szCs w:val="18"/>
        </w:rPr>
        <w:t>są  realizowane</w:t>
      </w:r>
      <w:proofErr w:type="gramEnd"/>
      <w:r w:rsidRPr="0047495E">
        <w:rPr>
          <w:rFonts w:ascii="Century Gothic" w:hAnsi="Century Gothic"/>
          <w:spacing w:val="0"/>
          <w:sz w:val="16"/>
          <w:szCs w:val="18"/>
        </w:rPr>
        <w:t xml:space="preserve">  w sposób sprzeczny z zasadami wynikającymi z przepisów prawa  lub niniejszej umowy.</w:t>
      </w:r>
    </w:p>
    <w:p w:rsidR="00085A82" w:rsidRPr="0047495E" w:rsidRDefault="00085A82" w:rsidP="00085A82">
      <w:pPr>
        <w:pStyle w:val="Tekstpodstawowy"/>
        <w:tabs>
          <w:tab w:val="left" w:pos="284"/>
        </w:tabs>
        <w:spacing w:line="240" w:lineRule="auto"/>
        <w:ind w:left="284"/>
        <w:rPr>
          <w:rFonts w:ascii="Century Gothic" w:hAnsi="Century Gothic"/>
          <w:color w:val="FF0000"/>
          <w:spacing w:val="0"/>
          <w:sz w:val="16"/>
          <w:szCs w:val="18"/>
        </w:rPr>
      </w:pPr>
    </w:p>
    <w:p w:rsidR="00085A82" w:rsidRPr="0047495E" w:rsidRDefault="00085A82" w:rsidP="00085A82">
      <w:pPr>
        <w:pStyle w:val="Tekstpodstawowy"/>
        <w:spacing w:line="240" w:lineRule="auto"/>
        <w:jc w:val="center"/>
        <w:rPr>
          <w:rFonts w:ascii="Century Gothic" w:hAnsi="Century Gothic"/>
          <w:b/>
          <w:spacing w:val="0"/>
          <w:sz w:val="16"/>
          <w:szCs w:val="18"/>
        </w:rPr>
      </w:pPr>
      <w:r w:rsidRPr="0047495E">
        <w:rPr>
          <w:rFonts w:ascii="Century Gothic" w:hAnsi="Century Gothic"/>
          <w:b/>
          <w:spacing w:val="0"/>
          <w:sz w:val="16"/>
          <w:szCs w:val="18"/>
        </w:rPr>
        <w:t>§9</w:t>
      </w:r>
    </w:p>
    <w:p w:rsidR="00085A82" w:rsidRPr="0047495E" w:rsidRDefault="00085A82" w:rsidP="00085A82">
      <w:pPr>
        <w:pStyle w:val="Tekstpodstawowy"/>
        <w:spacing w:line="240" w:lineRule="auto"/>
        <w:rPr>
          <w:rFonts w:ascii="Century Gothic" w:hAnsi="Century Gothic"/>
          <w:spacing w:val="0"/>
          <w:sz w:val="16"/>
          <w:szCs w:val="18"/>
        </w:rPr>
      </w:pPr>
      <w:r w:rsidRPr="0047495E">
        <w:rPr>
          <w:rFonts w:ascii="Century Gothic" w:hAnsi="Century Gothic"/>
          <w:spacing w:val="0"/>
          <w:sz w:val="16"/>
          <w:szCs w:val="18"/>
        </w:rPr>
        <w:t>W sprawach nieuregulowanych postanowieniami umowy mają zastosowanie przepisy Kodeksu Cywilnego.</w:t>
      </w:r>
    </w:p>
    <w:p w:rsidR="00085A82" w:rsidRPr="0047495E" w:rsidRDefault="00085A82" w:rsidP="00085A82">
      <w:pPr>
        <w:pStyle w:val="Tekstpodstawowy"/>
        <w:spacing w:line="240" w:lineRule="auto"/>
        <w:rPr>
          <w:rFonts w:ascii="Century Gothic" w:hAnsi="Century Gothic"/>
          <w:spacing w:val="0"/>
          <w:sz w:val="16"/>
          <w:szCs w:val="18"/>
        </w:rPr>
      </w:pPr>
    </w:p>
    <w:p w:rsidR="00085A82" w:rsidRPr="0047495E" w:rsidRDefault="00085A82" w:rsidP="00085A82">
      <w:pPr>
        <w:pStyle w:val="Tekstpodstawowy"/>
        <w:spacing w:line="240" w:lineRule="auto"/>
        <w:jc w:val="center"/>
        <w:rPr>
          <w:rFonts w:ascii="Century Gothic" w:hAnsi="Century Gothic"/>
          <w:b/>
          <w:spacing w:val="0"/>
          <w:sz w:val="16"/>
          <w:szCs w:val="18"/>
        </w:rPr>
      </w:pPr>
      <w:r w:rsidRPr="0047495E">
        <w:rPr>
          <w:rFonts w:ascii="Century Gothic" w:hAnsi="Century Gothic"/>
          <w:b/>
          <w:spacing w:val="0"/>
          <w:sz w:val="16"/>
          <w:szCs w:val="18"/>
        </w:rPr>
        <w:t>§ 10</w:t>
      </w:r>
    </w:p>
    <w:p w:rsidR="00085A82" w:rsidRPr="0047495E" w:rsidRDefault="00085A82" w:rsidP="00085A82">
      <w:pPr>
        <w:pStyle w:val="Tekstpodstawowy"/>
        <w:spacing w:line="240" w:lineRule="auto"/>
        <w:rPr>
          <w:rFonts w:ascii="Century Gothic" w:hAnsi="Century Gothic"/>
          <w:spacing w:val="0"/>
          <w:sz w:val="16"/>
          <w:szCs w:val="18"/>
        </w:rPr>
      </w:pPr>
      <w:r w:rsidRPr="0047495E">
        <w:rPr>
          <w:rFonts w:ascii="Century Gothic" w:hAnsi="Century Gothic"/>
          <w:spacing w:val="0"/>
          <w:sz w:val="16"/>
          <w:szCs w:val="18"/>
        </w:rPr>
        <w:t>Ewentualne spory, które mogą wyniknąć w trakcie realizacji umowy, będą rozpatrywane przez właściwe sądy powszechne.</w:t>
      </w:r>
    </w:p>
    <w:p w:rsidR="004941DD" w:rsidRPr="0047495E" w:rsidRDefault="004941DD" w:rsidP="00085A82">
      <w:pPr>
        <w:pStyle w:val="Tekstpodstawowy"/>
        <w:spacing w:line="240" w:lineRule="auto"/>
        <w:rPr>
          <w:rFonts w:ascii="Century Gothic" w:hAnsi="Century Gothic"/>
          <w:spacing w:val="0"/>
          <w:sz w:val="16"/>
          <w:szCs w:val="18"/>
        </w:rPr>
      </w:pPr>
    </w:p>
    <w:p w:rsidR="00085A82" w:rsidRPr="0047495E" w:rsidRDefault="00085A82" w:rsidP="00085A82">
      <w:pPr>
        <w:pStyle w:val="Tekstpodstawowy"/>
        <w:spacing w:line="240" w:lineRule="auto"/>
        <w:jc w:val="center"/>
        <w:rPr>
          <w:rFonts w:ascii="Century Gothic" w:hAnsi="Century Gothic"/>
          <w:b/>
          <w:spacing w:val="0"/>
          <w:sz w:val="16"/>
          <w:szCs w:val="18"/>
        </w:rPr>
      </w:pPr>
      <w:r w:rsidRPr="0047495E">
        <w:rPr>
          <w:rFonts w:ascii="Century Gothic" w:hAnsi="Century Gothic"/>
          <w:b/>
          <w:spacing w:val="0"/>
          <w:sz w:val="16"/>
          <w:szCs w:val="18"/>
        </w:rPr>
        <w:t>§ 11</w:t>
      </w:r>
    </w:p>
    <w:p w:rsidR="00085A82" w:rsidRPr="0047495E" w:rsidRDefault="00085A82" w:rsidP="00085A82">
      <w:pPr>
        <w:pStyle w:val="Tekstpodstawowy"/>
        <w:spacing w:line="240" w:lineRule="auto"/>
        <w:rPr>
          <w:rFonts w:ascii="Century Gothic" w:hAnsi="Century Gothic"/>
          <w:spacing w:val="0"/>
          <w:sz w:val="16"/>
          <w:szCs w:val="18"/>
        </w:rPr>
      </w:pPr>
      <w:r w:rsidRPr="0047495E">
        <w:rPr>
          <w:rFonts w:ascii="Century Gothic" w:hAnsi="Century Gothic"/>
          <w:spacing w:val="0"/>
          <w:sz w:val="16"/>
          <w:szCs w:val="18"/>
        </w:rPr>
        <w:t>Umowę sporządzono w dwóch jednobrzmiących egzemplarzach, po jednym dla każdej ze stron.</w:t>
      </w:r>
    </w:p>
    <w:p w:rsidR="00085A82" w:rsidRPr="0047495E" w:rsidRDefault="00085A82" w:rsidP="00085A82">
      <w:pPr>
        <w:pStyle w:val="Tekstpodstawowy"/>
        <w:spacing w:line="240" w:lineRule="auto"/>
        <w:rPr>
          <w:rFonts w:ascii="Century Gothic" w:hAnsi="Century Gothic"/>
          <w:spacing w:val="0"/>
          <w:sz w:val="16"/>
          <w:szCs w:val="18"/>
        </w:rPr>
      </w:pPr>
    </w:p>
    <w:p w:rsidR="00085A82" w:rsidRPr="0047495E" w:rsidRDefault="00085A82" w:rsidP="00085A82">
      <w:pPr>
        <w:pStyle w:val="Tekstpodstawowy"/>
        <w:spacing w:line="240" w:lineRule="auto"/>
        <w:rPr>
          <w:rFonts w:ascii="Century Gothic" w:hAnsi="Century Gothic"/>
          <w:spacing w:val="0"/>
          <w:sz w:val="16"/>
          <w:szCs w:val="18"/>
        </w:rPr>
      </w:pPr>
    </w:p>
    <w:p w:rsidR="00085A82" w:rsidRPr="0047495E" w:rsidRDefault="00085A82" w:rsidP="00085A82">
      <w:pPr>
        <w:pStyle w:val="Tekstpodstawowy"/>
        <w:spacing w:line="240" w:lineRule="auto"/>
        <w:rPr>
          <w:rFonts w:ascii="Century Gothic" w:hAnsi="Century Gothic"/>
          <w:spacing w:val="0"/>
          <w:sz w:val="16"/>
          <w:szCs w:val="18"/>
        </w:rPr>
      </w:pPr>
      <w:r w:rsidRPr="0047495E">
        <w:rPr>
          <w:rFonts w:ascii="Century Gothic" w:hAnsi="Century Gothic"/>
          <w:spacing w:val="0"/>
          <w:sz w:val="16"/>
          <w:szCs w:val="18"/>
        </w:rPr>
        <w:t xml:space="preserve">Przyjmujący </w:t>
      </w:r>
      <w:proofErr w:type="gramStart"/>
      <w:r w:rsidRPr="0047495E">
        <w:rPr>
          <w:rFonts w:ascii="Century Gothic" w:hAnsi="Century Gothic"/>
          <w:spacing w:val="0"/>
          <w:sz w:val="16"/>
          <w:szCs w:val="18"/>
        </w:rPr>
        <w:t xml:space="preserve">zamówienie                                                  </w:t>
      </w:r>
      <w:proofErr w:type="gramEnd"/>
      <w:r w:rsidRPr="0047495E">
        <w:rPr>
          <w:rFonts w:ascii="Century Gothic" w:hAnsi="Century Gothic"/>
          <w:spacing w:val="0"/>
          <w:sz w:val="16"/>
          <w:szCs w:val="18"/>
        </w:rPr>
        <w:t xml:space="preserve">                                                          Udzielający zamówienia </w:t>
      </w:r>
    </w:p>
    <w:p w:rsidR="00085A82" w:rsidRPr="0047495E" w:rsidRDefault="00085A82" w:rsidP="00085A82">
      <w:pPr>
        <w:pStyle w:val="Tekstpodstawowy"/>
        <w:spacing w:line="240" w:lineRule="auto"/>
        <w:rPr>
          <w:rFonts w:ascii="Century Gothic" w:hAnsi="Century Gothic"/>
          <w:spacing w:val="0"/>
          <w:sz w:val="16"/>
          <w:szCs w:val="18"/>
        </w:rPr>
      </w:pPr>
    </w:p>
    <w:p w:rsidR="00085A82" w:rsidRPr="0047495E" w:rsidRDefault="00085A82" w:rsidP="00085A82">
      <w:pPr>
        <w:pStyle w:val="Tekstpodstawowy"/>
        <w:spacing w:line="240" w:lineRule="auto"/>
        <w:rPr>
          <w:rFonts w:ascii="Century Gothic" w:hAnsi="Century Gothic"/>
          <w:spacing w:val="0"/>
          <w:sz w:val="16"/>
          <w:szCs w:val="18"/>
        </w:rPr>
      </w:pPr>
    </w:p>
    <w:p w:rsidR="004941DD" w:rsidRPr="0047495E" w:rsidRDefault="004941DD" w:rsidP="00085A82">
      <w:pPr>
        <w:pStyle w:val="Tekstpodstawowy"/>
        <w:spacing w:line="240" w:lineRule="auto"/>
        <w:rPr>
          <w:rFonts w:ascii="Century Gothic" w:hAnsi="Century Gothic"/>
          <w:spacing w:val="0"/>
          <w:sz w:val="16"/>
          <w:szCs w:val="18"/>
        </w:rPr>
      </w:pPr>
    </w:p>
    <w:p w:rsidR="004941DD" w:rsidRPr="0047495E" w:rsidRDefault="004941DD" w:rsidP="00085A82">
      <w:pPr>
        <w:pStyle w:val="Tekstpodstawowy"/>
        <w:spacing w:line="240" w:lineRule="auto"/>
        <w:rPr>
          <w:rFonts w:ascii="Century Gothic" w:hAnsi="Century Gothic"/>
          <w:spacing w:val="0"/>
          <w:sz w:val="16"/>
          <w:szCs w:val="18"/>
        </w:rPr>
      </w:pPr>
    </w:p>
    <w:p w:rsidR="004941DD" w:rsidRPr="0047495E" w:rsidRDefault="004941DD" w:rsidP="00085A82">
      <w:pPr>
        <w:pStyle w:val="Tekstpodstawowy"/>
        <w:spacing w:line="240" w:lineRule="auto"/>
        <w:rPr>
          <w:rFonts w:ascii="Century Gothic" w:hAnsi="Century Gothic"/>
          <w:spacing w:val="0"/>
          <w:sz w:val="16"/>
          <w:szCs w:val="18"/>
        </w:rPr>
      </w:pPr>
    </w:p>
    <w:p w:rsidR="00085A82" w:rsidRPr="0047495E" w:rsidRDefault="00085A82" w:rsidP="00085A82">
      <w:pPr>
        <w:pStyle w:val="Tekstpodstawowy"/>
        <w:spacing w:line="240" w:lineRule="auto"/>
        <w:rPr>
          <w:rFonts w:ascii="Century Gothic" w:hAnsi="Century Gothic"/>
          <w:spacing w:val="0"/>
          <w:sz w:val="16"/>
          <w:szCs w:val="18"/>
        </w:rPr>
      </w:pPr>
      <w:r w:rsidRPr="0047495E">
        <w:rPr>
          <w:rFonts w:ascii="Century Gothic" w:hAnsi="Century Gothic"/>
          <w:spacing w:val="0"/>
          <w:sz w:val="16"/>
          <w:szCs w:val="18"/>
        </w:rPr>
        <w:t xml:space="preserve">.........................................                                                                                                               ..........................................     </w:t>
      </w:r>
    </w:p>
    <w:p w:rsidR="00085A82" w:rsidRPr="0047495E" w:rsidRDefault="00085A82" w:rsidP="00085A82">
      <w:pPr>
        <w:jc w:val="right"/>
        <w:rPr>
          <w:rFonts w:ascii="Century Gothic" w:hAnsi="Century Gothic"/>
          <w:spacing w:val="0"/>
          <w:sz w:val="16"/>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D020D2" w:rsidRDefault="00D020D2" w:rsidP="00085A82">
      <w:pPr>
        <w:jc w:val="right"/>
        <w:rPr>
          <w:rFonts w:ascii="Century Gothic" w:hAnsi="Century Gothic"/>
          <w:spacing w:val="0"/>
          <w:sz w:val="14"/>
          <w:szCs w:val="18"/>
        </w:rPr>
      </w:pPr>
    </w:p>
    <w:p w:rsidR="00D020D2" w:rsidRDefault="00D020D2" w:rsidP="00085A82">
      <w:pPr>
        <w:jc w:val="right"/>
        <w:rPr>
          <w:rFonts w:ascii="Century Gothic" w:hAnsi="Century Gothic"/>
          <w:spacing w:val="0"/>
          <w:sz w:val="14"/>
          <w:szCs w:val="18"/>
        </w:rPr>
      </w:pPr>
    </w:p>
    <w:p w:rsidR="00D020D2" w:rsidRDefault="00D020D2"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47495E" w:rsidRDefault="0047495E" w:rsidP="00085A82">
      <w:pPr>
        <w:jc w:val="right"/>
        <w:rPr>
          <w:rFonts w:ascii="Century Gothic" w:hAnsi="Century Gothic"/>
          <w:spacing w:val="0"/>
          <w:sz w:val="14"/>
          <w:szCs w:val="18"/>
        </w:rPr>
      </w:pPr>
    </w:p>
    <w:p w:rsidR="00D020D2" w:rsidRDefault="00D020D2" w:rsidP="00085A82">
      <w:pPr>
        <w:jc w:val="right"/>
        <w:rPr>
          <w:rFonts w:ascii="Century Gothic" w:hAnsi="Century Gothic"/>
          <w:spacing w:val="0"/>
          <w:sz w:val="14"/>
          <w:szCs w:val="18"/>
        </w:rPr>
      </w:pPr>
    </w:p>
    <w:p w:rsidR="00D020D2" w:rsidRDefault="00D020D2" w:rsidP="00085A82">
      <w:pPr>
        <w:jc w:val="right"/>
        <w:rPr>
          <w:rFonts w:ascii="Century Gothic" w:hAnsi="Century Gothic"/>
          <w:spacing w:val="0"/>
          <w:sz w:val="14"/>
          <w:szCs w:val="18"/>
        </w:rPr>
      </w:pPr>
    </w:p>
    <w:p w:rsidR="00085A82" w:rsidRPr="0047495E" w:rsidRDefault="00085A82" w:rsidP="00085A82">
      <w:pPr>
        <w:jc w:val="right"/>
        <w:rPr>
          <w:rFonts w:ascii="Century Gothic" w:hAnsi="Century Gothic"/>
          <w:spacing w:val="0"/>
          <w:sz w:val="14"/>
          <w:szCs w:val="18"/>
        </w:rPr>
      </w:pPr>
      <w:r w:rsidRPr="0047495E">
        <w:rPr>
          <w:rFonts w:ascii="Century Gothic" w:hAnsi="Century Gothic"/>
          <w:spacing w:val="0"/>
          <w:sz w:val="14"/>
          <w:szCs w:val="18"/>
        </w:rPr>
        <w:lastRenderedPageBreak/>
        <w:t>Załącznik nr 1 do wzoru umowy</w:t>
      </w:r>
    </w:p>
    <w:p w:rsidR="00085A82" w:rsidRPr="0047495E" w:rsidRDefault="00085A82" w:rsidP="00085A82">
      <w:pPr>
        <w:jc w:val="center"/>
        <w:rPr>
          <w:rFonts w:ascii="Century Gothic" w:hAnsi="Century Gothic"/>
          <w:spacing w:val="0"/>
          <w:sz w:val="16"/>
          <w:szCs w:val="18"/>
        </w:rPr>
      </w:pP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r w:rsidRPr="0047495E">
        <w:rPr>
          <w:rFonts w:ascii="Century Gothic" w:hAnsi="Century Gothic"/>
          <w:spacing w:val="0"/>
          <w:sz w:val="16"/>
          <w:szCs w:val="18"/>
        </w:rPr>
        <w:tab/>
      </w:r>
    </w:p>
    <w:p w:rsidR="00085A82" w:rsidRPr="0047495E" w:rsidRDefault="00085A82" w:rsidP="00085A82">
      <w:pPr>
        <w:jc w:val="right"/>
        <w:rPr>
          <w:rFonts w:ascii="Century Gothic" w:hAnsi="Century Gothic"/>
          <w:spacing w:val="0"/>
          <w:sz w:val="16"/>
          <w:szCs w:val="18"/>
        </w:rPr>
      </w:pPr>
      <w:r w:rsidRPr="0047495E">
        <w:rPr>
          <w:rFonts w:ascii="Century Gothic" w:hAnsi="Century Gothic"/>
          <w:spacing w:val="0"/>
          <w:sz w:val="16"/>
          <w:szCs w:val="18"/>
        </w:rPr>
        <w:t xml:space="preserve">           </w:t>
      </w:r>
    </w:p>
    <w:p w:rsidR="00085A82" w:rsidRPr="0047495E" w:rsidRDefault="00085A82" w:rsidP="00085A82">
      <w:pPr>
        <w:jc w:val="center"/>
        <w:rPr>
          <w:rFonts w:ascii="Century Gothic" w:hAnsi="Century Gothic"/>
          <w:spacing w:val="0"/>
          <w:sz w:val="16"/>
          <w:szCs w:val="18"/>
        </w:rPr>
      </w:pPr>
    </w:p>
    <w:p w:rsidR="00085A82" w:rsidRPr="0047495E" w:rsidRDefault="00085A82" w:rsidP="00085A82">
      <w:pPr>
        <w:jc w:val="center"/>
        <w:rPr>
          <w:rFonts w:ascii="Century Gothic" w:hAnsi="Century Gothic"/>
          <w:b/>
          <w:spacing w:val="0"/>
          <w:sz w:val="16"/>
          <w:szCs w:val="18"/>
        </w:rPr>
      </w:pPr>
      <w:r w:rsidRPr="0047495E">
        <w:rPr>
          <w:rFonts w:ascii="Century Gothic" w:hAnsi="Century Gothic"/>
          <w:b/>
          <w:spacing w:val="0"/>
          <w:sz w:val="16"/>
          <w:szCs w:val="18"/>
        </w:rPr>
        <w:t xml:space="preserve">Sposób, organizacja i harmonogram udzielania świadczeń zdrowotnych </w:t>
      </w:r>
    </w:p>
    <w:p w:rsidR="00085A82" w:rsidRPr="0047495E" w:rsidRDefault="00085A82" w:rsidP="00085A82">
      <w:pPr>
        <w:jc w:val="center"/>
        <w:rPr>
          <w:rFonts w:ascii="Century Gothic" w:hAnsi="Century Gothic"/>
          <w:b/>
          <w:spacing w:val="0"/>
          <w:sz w:val="16"/>
          <w:szCs w:val="18"/>
        </w:rPr>
      </w:pPr>
      <w:proofErr w:type="gramStart"/>
      <w:r w:rsidRPr="0047495E">
        <w:rPr>
          <w:rFonts w:ascii="Century Gothic" w:hAnsi="Century Gothic"/>
          <w:b/>
          <w:spacing w:val="0"/>
          <w:sz w:val="16"/>
          <w:szCs w:val="18"/>
        </w:rPr>
        <w:t>w</w:t>
      </w:r>
      <w:proofErr w:type="gramEnd"/>
      <w:r w:rsidRPr="0047495E">
        <w:rPr>
          <w:rFonts w:ascii="Century Gothic" w:hAnsi="Century Gothic"/>
          <w:b/>
          <w:spacing w:val="0"/>
          <w:sz w:val="16"/>
          <w:szCs w:val="18"/>
        </w:rPr>
        <w:t xml:space="preserve"> Samodzielnym Publicznym Zakładzie Opieki Zdrowotnej Ośrodku Profilaktyki i Leczenia Uzależnień,</w:t>
      </w:r>
    </w:p>
    <w:p w:rsidR="00085A82" w:rsidRPr="0047495E" w:rsidRDefault="00085A82" w:rsidP="00085A82">
      <w:pPr>
        <w:jc w:val="center"/>
        <w:rPr>
          <w:rFonts w:ascii="Century Gothic" w:hAnsi="Century Gothic"/>
          <w:b/>
          <w:spacing w:val="0"/>
          <w:sz w:val="16"/>
          <w:szCs w:val="18"/>
        </w:rPr>
      </w:pPr>
      <w:r w:rsidRPr="0047495E">
        <w:rPr>
          <w:rFonts w:ascii="Century Gothic" w:hAnsi="Century Gothic"/>
          <w:b/>
          <w:spacing w:val="0"/>
          <w:sz w:val="16"/>
          <w:szCs w:val="18"/>
        </w:rPr>
        <w:t>Zabrze, ul. Park Hutniczy 6</w:t>
      </w:r>
    </w:p>
    <w:p w:rsidR="00085A82" w:rsidRPr="0047495E" w:rsidRDefault="00085A82" w:rsidP="00085A82">
      <w:pPr>
        <w:rPr>
          <w:rFonts w:ascii="Century Gothic" w:hAnsi="Century Gothic"/>
          <w:spacing w:val="0"/>
          <w:sz w:val="16"/>
          <w:szCs w:val="18"/>
        </w:rPr>
      </w:pPr>
    </w:p>
    <w:p w:rsidR="00085A82" w:rsidRPr="0047495E" w:rsidRDefault="00085A82" w:rsidP="00085A82">
      <w:pPr>
        <w:numPr>
          <w:ilvl w:val="0"/>
          <w:numId w:val="1"/>
        </w:numPr>
        <w:ind w:left="0" w:firstLine="0"/>
        <w:jc w:val="both"/>
        <w:rPr>
          <w:rFonts w:ascii="Century Gothic" w:hAnsi="Century Gothic"/>
          <w:spacing w:val="0"/>
          <w:sz w:val="16"/>
          <w:szCs w:val="18"/>
        </w:rPr>
      </w:pPr>
      <w:r w:rsidRPr="0047495E">
        <w:rPr>
          <w:rFonts w:ascii="Century Gothic" w:hAnsi="Century Gothic"/>
          <w:spacing w:val="0"/>
          <w:sz w:val="16"/>
          <w:szCs w:val="18"/>
        </w:rPr>
        <w:t>Udzielający zamówienia zapewnia rejestrację pacjentów na podstawie zgłoszenia:</w:t>
      </w:r>
    </w:p>
    <w:p w:rsidR="00085A82" w:rsidRPr="0047495E" w:rsidRDefault="00085A82" w:rsidP="00085A82">
      <w:pPr>
        <w:numPr>
          <w:ilvl w:val="0"/>
          <w:numId w:val="9"/>
        </w:numPr>
        <w:jc w:val="both"/>
        <w:rPr>
          <w:rFonts w:ascii="Century Gothic" w:hAnsi="Century Gothic"/>
          <w:spacing w:val="0"/>
          <w:sz w:val="16"/>
          <w:szCs w:val="18"/>
        </w:rPr>
      </w:pPr>
      <w:proofErr w:type="gramStart"/>
      <w:r w:rsidRPr="0047495E">
        <w:rPr>
          <w:rFonts w:ascii="Century Gothic" w:hAnsi="Century Gothic"/>
          <w:spacing w:val="0"/>
          <w:sz w:val="16"/>
          <w:szCs w:val="18"/>
        </w:rPr>
        <w:t>osobistego</w:t>
      </w:r>
      <w:proofErr w:type="gramEnd"/>
      <w:r w:rsidRPr="0047495E">
        <w:rPr>
          <w:rFonts w:ascii="Century Gothic" w:hAnsi="Century Gothic"/>
          <w:spacing w:val="0"/>
          <w:sz w:val="16"/>
          <w:szCs w:val="18"/>
        </w:rPr>
        <w:t>,</w:t>
      </w:r>
    </w:p>
    <w:p w:rsidR="00085A82" w:rsidRPr="0047495E" w:rsidRDefault="00085A82" w:rsidP="00085A82">
      <w:pPr>
        <w:numPr>
          <w:ilvl w:val="0"/>
          <w:numId w:val="9"/>
        </w:numPr>
        <w:jc w:val="both"/>
        <w:rPr>
          <w:rFonts w:ascii="Century Gothic" w:hAnsi="Century Gothic"/>
          <w:spacing w:val="0"/>
          <w:sz w:val="16"/>
          <w:szCs w:val="18"/>
        </w:rPr>
      </w:pPr>
      <w:proofErr w:type="gramStart"/>
      <w:r w:rsidRPr="0047495E">
        <w:rPr>
          <w:rFonts w:ascii="Century Gothic" w:hAnsi="Century Gothic"/>
          <w:spacing w:val="0"/>
          <w:sz w:val="16"/>
          <w:szCs w:val="18"/>
        </w:rPr>
        <w:t>telefonicznego</w:t>
      </w:r>
      <w:proofErr w:type="gramEnd"/>
      <w:r w:rsidRPr="0047495E">
        <w:rPr>
          <w:rFonts w:ascii="Century Gothic" w:hAnsi="Century Gothic"/>
          <w:spacing w:val="0"/>
          <w:sz w:val="16"/>
          <w:szCs w:val="18"/>
        </w:rPr>
        <w:t>,</w:t>
      </w:r>
    </w:p>
    <w:p w:rsidR="00085A82" w:rsidRPr="0047495E" w:rsidRDefault="00085A82" w:rsidP="00085A82">
      <w:pPr>
        <w:numPr>
          <w:ilvl w:val="0"/>
          <w:numId w:val="9"/>
        </w:numPr>
        <w:jc w:val="both"/>
        <w:rPr>
          <w:rFonts w:ascii="Century Gothic" w:hAnsi="Century Gothic"/>
          <w:spacing w:val="0"/>
          <w:sz w:val="16"/>
          <w:szCs w:val="18"/>
        </w:rPr>
      </w:pPr>
      <w:proofErr w:type="gramStart"/>
      <w:r w:rsidRPr="0047495E">
        <w:rPr>
          <w:rFonts w:ascii="Century Gothic" w:hAnsi="Century Gothic"/>
          <w:spacing w:val="0"/>
          <w:sz w:val="16"/>
          <w:szCs w:val="18"/>
        </w:rPr>
        <w:t>za</w:t>
      </w:r>
      <w:proofErr w:type="gramEnd"/>
      <w:r w:rsidRPr="0047495E">
        <w:rPr>
          <w:rFonts w:ascii="Century Gothic" w:hAnsi="Century Gothic"/>
          <w:spacing w:val="0"/>
          <w:sz w:val="16"/>
          <w:szCs w:val="18"/>
        </w:rPr>
        <w:t xml:space="preserve"> pośrednictwem trzeciej osoby,</w:t>
      </w:r>
    </w:p>
    <w:p w:rsidR="00085A82" w:rsidRPr="0047495E" w:rsidRDefault="00085A82" w:rsidP="00085A82">
      <w:pPr>
        <w:jc w:val="both"/>
        <w:rPr>
          <w:rFonts w:ascii="Century Gothic" w:hAnsi="Century Gothic"/>
          <w:spacing w:val="0"/>
          <w:sz w:val="16"/>
          <w:szCs w:val="18"/>
        </w:rPr>
      </w:pPr>
      <w:proofErr w:type="gramStart"/>
      <w:r w:rsidRPr="0047495E">
        <w:rPr>
          <w:rFonts w:ascii="Century Gothic" w:hAnsi="Century Gothic"/>
          <w:spacing w:val="0"/>
          <w:sz w:val="16"/>
          <w:szCs w:val="18"/>
        </w:rPr>
        <w:t>od</w:t>
      </w:r>
      <w:proofErr w:type="gramEnd"/>
      <w:r w:rsidRPr="0047495E">
        <w:rPr>
          <w:rFonts w:ascii="Century Gothic" w:hAnsi="Century Gothic"/>
          <w:spacing w:val="0"/>
          <w:sz w:val="16"/>
          <w:szCs w:val="18"/>
        </w:rPr>
        <w:t xml:space="preserve"> poniedziałku do piątku w godzinach 8.00-20.00, </w:t>
      </w:r>
      <w:proofErr w:type="gramStart"/>
      <w:r w:rsidRPr="0047495E">
        <w:rPr>
          <w:rFonts w:ascii="Century Gothic" w:hAnsi="Century Gothic"/>
          <w:spacing w:val="0"/>
          <w:sz w:val="16"/>
          <w:szCs w:val="18"/>
        </w:rPr>
        <w:t>soboty</w:t>
      </w:r>
      <w:proofErr w:type="gramEnd"/>
      <w:r w:rsidRPr="0047495E">
        <w:rPr>
          <w:rFonts w:ascii="Century Gothic" w:hAnsi="Century Gothic"/>
          <w:spacing w:val="0"/>
          <w:sz w:val="16"/>
          <w:szCs w:val="18"/>
        </w:rPr>
        <w:t xml:space="preserve"> 8.00-15.00.</w:t>
      </w:r>
    </w:p>
    <w:p w:rsidR="00085A82" w:rsidRPr="0047495E" w:rsidRDefault="00085A82" w:rsidP="00085A82">
      <w:pPr>
        <w:jc w:val="both"/>
        <w:rPr>
          <w:rFonts w:ascii="Century Gothic" w:hAnsi="Century Gothic"/>
          <w:spacing w:val="0"/>
          <w:sz w:val="16"/>
          <w:szCs w:val="18"/>
        </w:rPr>
      </w:pPr>
    </w:p>
    <w:p w:rsidR="00085A82" w:rsidRPr="0047495E" w:rsidRDefault="00085A82" w:rsidP="00085A82">
      <w:pPr>
        <w:numPr>
          <w:ilvl w:val="0"/>
          <w:numId w:val="1"/>
        </w:numPr>
        <w:ind w:left="0" w:firstLine="0"/>
        <w:jc w:val="both"/>
        <w:rPr>
          <w:rFonts w:ascii="Century Gothic" w:hAnsi="Century Gothic"/>
          <w:spacing w:val="0"/>
          <w:sz w:val="16"/>
          <w:szCs w:val="18"/>
        </w:rPr>
      </w:pPr>
      <w:r w:rsidRPr="0047495E">
        <w:rPr>
          <w:rFonts w:ascii="Century Gothic" w:hAnsi="Century Gothic"/>
          <w:spacing w:val="0"/>
          <w:sz w:val="16"/>
          <w:szCs w:val="18"/>
        </w:rPr>
        <w:t>Przyjmujący zamówienie jest zobowiązany do przyjęcia pacjenta w ustalonym terminie. W razie wystąpienia okoliczności, których nie można było przewidzieć w chwili ustalania terminu udzielenia świadczenia, a które uniemożliwiają zachowanie ustalonego terminu Udzielający zamówienia w każdy dostępny sposób informuje pacjenta o zmianie terminu.</w:t>
      </w:r>
    </w:p>
    <w:p w:rsidR="00085A82" w:rsidRPr="0047495E" w:rsidRDefault="00085A82" w:rsidP="00085A82">
      <w:pPr>
        <w:jc w:val="center"/>
        <w:rPr>
          <w:rFonts w:ascii="Century Gothic" w:hAnsi="Century Gothic"/>
          <w:b/>
          <w:spacing w:val="0"/>
          <w:sz w:val="16"/>
          <w:szCs w:val="18"/>
        </w:rPr>
      </w:pPr>
    </w:p>
    <w:p w:rsidR="00085A82" w:rsidRPr="0047495E" w:rsidRDefault="00085A82" w:rsidP="00085A82">
      <w:pPr>
        <w:numPr>
          <w:ilvl w:val="0"/>
          <w:numId w:val="1"/>
        </w:numPr>
        <w:ind w:left="0" w:firstLine="0"/>
        <w:jc w:val="both"/>
        <w:rPr>
          <w:rFonts w:ascii="Century Gothic" w:hAnsi="Century Gothic"/>
          <w:spacing w:val="0"/>
          <w:sz w:val="16"/>
          <w:szCs w:val="18"/>
        </w:rPr>
      </w:pPr>
      <w:r w:rsidRPr="0047495E">
        <w:rPr>
          <w:rFonts w:ascii="Century Gothic" w:hAnsi="Century Gothic"/>
          <w:spacing w:val="0"/>
          <w:sz w:val="16"/>
          <w:szCs w:val="18"/>
        </w:rPr>
        <w:t>Harmonogram udzielania świadczeń:*</w:t>
      </w:r>
    </w:p>
    <w:p w:rsidR="00085A82" w:rsidRPr="0047495E" w:rsidRDefault="00085A82" w:rsidP="00085A82">
      <w:pPr>
        <w:jc w:val="both"/>
        <w:rPr>
          <w:rFonts w:ascii="Century Gothic" w:hAnsi="Century Gothic"/>
          <w:spacing w:val="0"/>
          <w:sz w:val="16"/>
          <w:szCs w:val="18"/>
        </w:rPr>
      </w:pPr>
    </w:p>
    <w:p w:rsidR="00085A82" w:rsidRPr="0047495E" w:rsidRDefault="00085A82" w:rsidP="00085A82">
      <w:pPr>
        <w:jc w:val="both"/>
        <w:rPr>
          <w:rFonts w:ascii="Century Gothic" w:hAnsi="Century Gothic"/>
          <w:i/>
          <w:spacing w:val="0"/>
          <w:sz w:val="16"/>
          <w:szCs w:val="18"/>
        </w:rPr>
      </w:pPr>
      <w:r w:rsidRPr="0047495E">
        <w:rPr>
          <w:rFonts w:ascii="Century Gothic" w:hAnsi="Century Gothic"/>
          <w:i/>
          <w:spacing w:val="0"/>
          <w:sz w:val="16"/>
          <w:szCs w:val="18"/>
        </w:rPr>
        <w:t>*Harmonogram udzielenia świadczeń zdrowotnych zostanie sporządzony przy podpisywaniu umowy.</w:t>
      </w:r>
    </w:p>
    <w:p w:rsidR="00E761FF" w:rsidRPr="0047495E" w:rsidRDefault="00E761FF" w:rsidP="000559AD">
      <w:pPr>
        <w:jc w:val="center"/>
        <w:rPr>
          <w:b/>
          <w:bCs/>
          <w:spacing w:val="0"/>
          <w:sz w:val="16"/>
          <w:szCs w:val="18"/>
        </w:rPr>
      </w:pPr>
    </w:p>
    <w:sectPr w:rsidR="00E761FF" w:rsidRPr="0047495E" w:rsidSect="00B6585E">
      <w:footerReference w:type="default" r:id="rId10"/>
      <w:type w:val="continuous"/>
      <w:pgSz w:w="11906" w:h="16838"/>
      <w:pgMar w:top="567" w:right="567" w:bottom="567" w:left="567" w:header="851" w:footer="913"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39" w:rsidRDefault="00FB1639">
      <w:r>
        <w:separator/>
      </w:r>
    </w:p>
  </w:endnote>
  <w:endnote w:type="continuationSeparator" w:id="0">
    <w:p w:rsidR="00FB1639" w:rsidRDefault="00FB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96">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73" w:rsidRPr="00BC7D05" w:rsidRDefault="00E44773" w:rsidP="00D00F8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39" w:rsidRDefault="00FB1639">
      <w:r>
        <w:separator/>
      </w:r>
    </w:p>
  </w:footnote>
  <w:footnote w:type="continuationSeparator" w:id="0">
    <w:p w:rsidR="00FB1639" w:rsidRDefault="00FB1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0" w:firstLine="0"/>
      </w:pPr>
    </w:lvl>
  </w:abstractNum>
  <w:abstractNum w:abstractNumId="1">
    <w:nsid w:val="00000010"/>
    <w:multiLevelType w:val="singleLevel"/>
    <w:tmpl w:val="00000010"/>
    <w:name w:val="WW8Num24"/>
    <w:lvl w:ilvl="0">
      <w:start w:val="13"/>
      <w:numFmt w:val="decimal"/>
      <w:lvlText w:val="%1."/>
      <w:lvlJc w:val="left"/>
      <w:pPr>
        <w:tabs>
          <w:tab w:val="num" w:pos="0"/>
        </w:tabs>
        <w:ind w:left="1080" w:hanging="360"/>
      </w:pPr>
    </w:lvl>
  </w:abstractNum>
  <w:abstractNum w:abstractNumId="2">
    <w:nsid w:val="00000013"/>
    <w:multiLevelType w:val="singleLevel"/>
    <w:tmpl w:val="00000013"/>
    <w:name w:val="WW8Num31"/>
    <w:lvl w:ilvl="0">
      <w:start w:val="1"/>
      <w:numFmt w:val="decimal"/>
      <w:lvlText w:val="%1."/>
      <w:lvlJc w:val="left"/>
      <w:pPr>
        <w:tabs>
          <w:tab w:val="num" w:pos="0"/>
        </w:tabs>
        <w:ind w:left="720" w:hanging="360"/>
      </w:pPr>
    </w:lvl>
  </w:abstractNum>
  <w:abstractNum w:abstractNumId="3">
    <w:nsid w:val="00000014"/>
    <w:multiLevelType w:val="multilevel"/>
    <w:tmpl w:val="00000014"/>
    <w:name w:val="WW8Num32"/>
    <w:lvl w:ilvl="0">
      <w:start w:val="1"/>
      <w:numFmt w:val="decimal"/>
      <w:lvlText w:val="%1."/>
      <w:lvlJc w:val="left"/>
      <w:pPr>
        <w:tabs>
          <w:tab w:val="num" w:pos="0"/>
        </w:tabs>
        <w:ind w:left="720" w:hanging="360"/>
      </w:pPr>
      <w:rPr>
        <w:b/>
      </w:rPr>
    </w:lvl>
    <w:lvl w:ilvl="1">
      <w:start w:val="2"/>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15"/>
    <w:multiLevelType w:val="multilevel"/>
    <w:tmpl w:val="74A095C6"/>
    <w:name w:val="WW8Num34"/>
    <w:lvl w:ilvl="0">
      <w:start w:val="11"/>
      <w:numFmt w:val="decimal"/>
      <w:lvlText w:val="%1."/>
      <w:lvlJc w:val="left"/>
      <w:pPr>
        <w:tabs>
          <w:tab w:val="num" w:pos="0"/>
        </w:tabs>
        <w:ind w:left="435" w:hanging="435"/>
      </w:pPr>
    </w:lvl>
    <w:lvl w:ilvl="1">
      <w:start w:val="6"/>
      <w:numFmt w:val="decimal"/>
      <w:lvlText w:val="%1.%2."/>
      <w:lvlJc w:val="left"/>
      <w:pPr>
        <w:tabs>
          <w:tab w:val="num" w:pos="0"/>
        </w:tabs>
        <w:ind w:left="435" w:hanging="435"/>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19"/>
    <w:multiLevelType w:val="singleLevel"/>
    <w:tmpl w:val="04BE702A"/>
    <w:name w:val="WW8Num45"/>
    <w:lvl w:ilvl="0">
      <w:start w:val="1"/>
      <w:numFmt w:val="lowerLetter"/>
      <w:lvlText w:val="%1."/>
      <w:lvlJc w:val="left"/>
      <w:pPr>
        <w:tabs>
          <w:tab w:val="num" w:pos="0"/>
        </w:tabs>
        <w:ind w:left="786" w:hanging="360"/>
      </w:pPr>
      <w:rPr>
        <w:rFonts w:ascii="Times New Roman" w:eastAsia="Times New Roman" w:hAnsi="Times New Roman" w:cs="Times New Roman"/>
      </w:rPr>
    </w:lvl>
  </w:abstractNum>
  <w:abstractNum w:abstractNumId="6">
    <w:nsid w:val="025A6EC9"/>
    <w:multiLevelType w:val="hybridMultilevel"/>
    <w:tmpl w:val="C46AC4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104DEF"/>
    <w:multiLevelType w:val="hybridMultilevel"/>
    <w:tmpl w:val="3796C6AC"/>
    <w:lvl w:ilvl="0" w:tplc="04150019">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8">
    <w:nsid w:val="0EA7445A"/>
    <w:multiLevelType w:val="hybridMultilevel"/>
    <w:tmpl w:val="8F1813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2B65B3"/>
    <w:multiLevelType w:val="hybridMultilevel"/>
    <w:tmpl w:val="E9E8F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B62733"/>
    <w:multiLevelType w:val="hybridMultilevel"/>
    <w:tmpl w:val="80641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CB5582"/>
    <w:multiLevelType w:val="hybridMultilevel"/>
    <w:tmpl w:val="6792AD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5F03C5"/>
    <w:multiLevelType w:val="hybridMultilevel"/>
    <w:tmpl w:val="8124C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9F28AC"/>
    <w:multiLevelType w:val="hybridMultilevel"/>
    <w:tmpl w:val="F7004E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35352B"/>
    <w:multiLevelType w:val="hybridMultilevel"/>
    <w:tmpl w:val="14B6E0F2"/>
    <w:lvl w:ilvl="0" w:tplc="04150019">
      <w:start w:val="1"/>
      <w:numFmt w:val="lowerLetter"/>
      <w:lvlText w:val="%1."/>
      <w:lvlJc w:val="left"/>
      <w:pPr>
        <w:tabs>
          <w:tab w:val="num" w:pos="720"/>
        </w:tabs>
        <w:ind w:left="720" w:hanging="360"/>
      </w:pPr>
      <w:rPr>
        <w:rFonts w:hint="default"/>
      </w:rPr>
    </w:lvl>
    <w:lvl w:ilvl="1" w:tplc="6046E206">
      <w:start w:val="10"/>
      <w:numFmt w:val="decimal"/>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DF2251"/>
    <w:multiLevelType w:val="hybridMultilevel"/>
    <w:tmpl w:val="6100BF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BB1155"/>
    <w:multiLevelType w:val="multilevel"/>
    <w:tmpl w:val="28280498"/>
    <w:lvl w:ilvl="0">
      <w:start w:val="6"/>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2E011E13"/>
    <w:multiLevelType w:val="hybridMultilevel"/>
    <w:tmpl w:val="5E6274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453C37"/>
    <w:multiLevelType w:val="hybridMultilevel"/>
    <w:tmpl w:val="55FC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3B02F9"/>
    <w:multiLevelType w:val="hybridMultilevel"/>
    <w:tmpl w:val="7882A0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75F71E8"/>
    <w:multiLevelType w:val="multilevel"/>
    <w:tmpl w:val="1D80219C"/>
    <w:lvl w:ilvl="0">
      <w:start w:val="11"/>
      <w:numFmt w:val="decimal"/>
      <w:lvlText w:val="%1."/>
      <w:lvlJc w:val="left"/>
      <w:pPr>
        <w:tabs>
          <w:tab w:val="num" w:pos="705"/>
        </w:tabs>
        <w:ind w:left="705" w:hanging="70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1">
    <w:nsid w:val="3BD069E6"/>
    <w:multiLevelType w:val="multilevel"/>
    <w:tmpl w:val="8070D578"/>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3C95666F"/>
    <w:multiLevelType w:val="hybridMultilevel"/>
    <w:tmpl w:val="689814A0"/>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66851C9"/>
    <w:multiLevelType w:val="hybridMultilevel"/>
    <w:tmpl w:val="B1D6E092"/>
    <w:lvl w:ilvl="0" w:tplc="00000005">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844F3D"/>
    <w:multiLevelType w:val="multilevel"/>
    <w:tmpl w:val="40DE089E"/>
    <w:lvl w:ilvl="0">
      <w:start w:val="9"/>
      <w:numFmt w:val="decimal"/>
      <w:lvlText w:val="%1."/>
      <w:lvlJc w:val="left"/>
      <w:pPr>
        <w:tabs>
          <w:tab w:val="num" w:pos="705"/>
        </w:tabs>
        <w:ind w:left="705" w:hanging="70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5">
    <w:nsid w:val="486A572D"/>
    <w:multiLevelType w:val="hybridMultilevel"/>
    <w:tmpl w:val="61C422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D57F97"/>
    <w:multiLevelType w:val="hybridMultilevel"/>
    <w:tmpl w:val="FEE075AE"/>
    <w:lvl w:ilvl="0" w:tplc="6D2235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6E80C93"/>
    <w:multiLevelType w:val="multilevel"/>
    <w:tmpl w:val="CB866E2C"/>
    <w:lvl w:ilvl="0">
      <w:start w:val="6"/>
      <w:numFmt w:val="decimal"/>
      <w:lvlText w:val="%1."/>
      <w:lvlJc w:val="left"/>
      <w:pPr>
        <w:tabs>
          <w:tab w:val="num" w:pos="284"/>
        </w:tabs>
        <w:ind w:left="0" w:firstLine="0"/>
      </w:pPr>
      <w:rPr>
        <w:rFonts w:hint="default"/>
      </w:rPr>
    </w:lvl>
    <w:lvl w:ilvl="1">
      <w:start w:val="7"/>
      <w:numFmt w:val="none"/>
      <w:lvlText w:val="7.3."/>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A5507E3"/>
    <w:multiLevelType w:val="multilevel"/>
    <w:tmpl w:val="7F9022A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9">
    <w:nsid w:val="6FE8759B"/>
    <w:multiLevelType w:val="multilevel"/>
    <w:tmpl w:val="61BCF796"/>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74AF26A6"/>
    <w:multiLevelType w:val="hybridMultilevel"/>
    <w:tmpl w:val="BA0282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9481471"/>
    <w:multiLevelType w:val="hybridMultilevel"/>
    <w:tmpl w:val="F9FAA8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19"/>
  </w:num>
  <w:num w:numId="4">
    <w:abstractNumId w:val="11"/>
  </w:num>
  <w:num w:numId="5">
    <w:abstractNumId w:val="30"/>
  </w:num>
  <w:num w:numId="6">
    <w:abstractNumId w:val="9"/>
  </w:num>
  <w:num w:numId="7">
    <w:abstractNumId w:val="23"/>
  </w:num>
  <w:num w:numId="8">
    <w:abstractNumId w:val="15"/>
  </w:num>
  <w:num w:numId="9">
    <w:abstractNumId w:val="7"/>
  </w:num>
  <w:num w:numId="10">
    <w:abstractNumId w:val="8"/>
  </w:num>
  <w:num w:numId="11">
    <w:abstractNumId w:val="26"/>
  </w:num>
  <w:num w:numId="12">
    <w:abstractNumId w:val="2"/>
  </w:num>
  <w:num w:numId="13">
    <w:abstractNumId w:val="1"/>
  </w:num>
  <w:num w:numId="14">
    <w:abstractNumId w:val="3"/>
  </w:num>
  <w:num w:numId="15">
    <w:abstractNumId w:val="4"/>
  </w:num>
  <w:num w:numId="16">
    <w:abstractNumId w:val="5"/>
  </w:num>
  <w:num w:numId="17">
    <w:abstractNumId w:val="14"/>
  </w:num>
  <w:num w:numId="18">
    <w:abstractNumId w:val="27"/>
  </w:num>
  <w:num w:numId="19">
    <w:abstractNumId w:val="29"/>
  </w:num>
  <w:num w:numId="20">
    <w:abstractNumId w:val="16"/>
  </w:num>
  <w:num w:numId="21">
    <w:abstractNumId w:val="24"/>
  </w:num>
  <w:num w:numId="22">
    <w:abstractNumId w:val="21"/>
  </w:num>
  <w:num w:numId="23">
    <w:abstractNumId w:val="20"/>
  </w:num>
  <w:num w:numId="24">
    <w:abstractNumId w:val="28"/>
  </w:num>
  <w:num w:numId="25">
    <w:abstractNumId w:val="12"/>
  </w:num>
  <w:num w:numId="26">
    <w:abstractNumId w:val="18"/>
  </w:num>
  <w:num w:numId="27">
    <w:abstractNumId w:val="31"/>
  </w:num>
  <w:num w:numId="28">
    <w:abstractNumId w:val="17"/>
  </w:num>
  <w:num w:numId="29">
    <w:abstractNumId w:val="25"/>
  </w:num>
  <w:num w:numId="30">
    <w:abstractNumId w:val="13"/>
  </w:num>
  <w:num w:numId="3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5"/>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D40DAC"/>
    <w:rsid w:val="00000171"/>
    <w:rsid w:val="00003E41"/>
    <w:rsid w:val="00006BF1"/>
    <w:rsid w:val="00010CE1"/>
    <w:rsid w:val="00017F08"/>
    <w:rsid w:val="00022E44"/>
    <w:rsid w:val="000306FB"/>
    <w:rsid w:val="00036FB8"/>
    <w:rsid w:val="00045EB3"/>
    <w:rsid w:val="00051818"/>
    <w:rsid w:val="000559AD"/>
    <w:rsid w:val="00061D20"/>
    <w:rsid w:val="00063732"/>
    <w:rsid w:val="00074827"/>
    <w:rsid w:val="00076602"/>
    <w:rsid w:val="0008156E"/>
    <w:rsid w:val="00082671"/>
    <w:rsid w:val="00084C63"/>
    <w:rsid w:val="00085A82"/>
    <w:rsid w:val="0008653D"/>
    <w:rsid w:val="00090C97"/>
    <w:rsid w:val="00091F9B"/>
    <w:rsid w:val="00092A00"/>
    <w:rsid w:val="00092CFB"/>
    <w:rsid w:val="000B1394"/>
    <w:rsid w:val="000B3624"/>
    <w:rsid w:val="000D1503"/>
    <w:rsid w:val="000D55CD"/>
    <w:rsid w:val="000F2F0A"/>
    <w:rsid w:val="000F772E"/>
    <w:rsid w:val="00101D71"/>
    <w:rsid w:val="00102CFF"/>
    <w:rsid w:val="001209F9"/>
    <w:rsid w:val="001214EE"/>
    <w:rsid w:val="001343F2"/>
    <w:rsid w:val="00135495"/>
    <w:rsid w:val="00136399"/>
    <w:rsid w:val="00154CE9"/>
    <w:rsid w:val="00165AD5"/>
    <w:rsid w:val="0016716D"/>
    <w:rsid w:val="0017293A"/>
    <w:rsid w:val="00191C73"/>
    <w:rsid w:val="00197A58"/>
    <w:rsid w:val="001A0811"/>
    <w:rsid w:val="001A5403"/>
    <w:rsid w:val="001A6357"/>
    <w:rsid w:val="001B1B7E"/>
    <w:rsid w:val="001B59E2"/>
    <w:rsid w:val="001C1AC3"/>
    <w:rsid w:val="001C628D"/>
    <w:rsid w:val="001D1272"/>
    <w:rsid w:val="001E077E"/>
    <w:rsid w:val="001E2FEC"/>
    <w:rsid w:val="001E667A"/>
    <w:rsid w:val="001E7F05"/>
    <w:rsid w:val="001F1349"/>
    <w:rsid w:val="002048D9"/>
    <w:rsid w:val="00205994"/>
    <w:rsid w:val="00213B96"/>
    <w:rsid w:val="002156CD"/>
    <w:rsid w:val="002308CA"/>
    <w:rsid w:val="00236439"/>
    <w:rsid w:val="002364F3"/>
    <w:rsid w:val="002438B2"/>
    <w:rsid w:val="00246440"/>
    <w:rsid w:val="0025441B"/>
    <w:rsid w:val="002646D0"/>
    <w:rsid w:val="00271F91"/>
    <w:rsid w:val="00275239"/>
    <w:rsid w:val="0027524D"/>
    <w:rsid w:val="0028397E"/>
    <w:rsid w:val="00283D20"/>
    <w:rsid w:val="002873C5"/>
    <w:rsid w:val="00287F63"/>
    <w:rsid w:val="002A12C6"/>
    <w:rsid w:val="002A189B"/>
    <w:rsid w:val="002A62B9"/>
    <w:rsid w:val="002C2E68"/>
    <w:rsid w:val="002C43EF"/>
    <w:rsid w:val="002D3460"/>
    <w:rsid w:val="002D3A49"/>
    <w:rsid w:val="002D5C0D"/>
    <w:rsid w:val="002E2F6F"/>
    <w:rsid w:val="002E6B54"/>
    <w:rsid w:val="002E7633"/>
    <w:rsid w:val="002F03C3"/>
    <w:rsid w:val="002F38F0"/>
    <w:rsid w:val="00300495"/>
    <w:rsid w:val="0030321C"/>
    <w:rsid w:val="00307E02"/>
    <w:rsid w:val="00312DA1"/>
    <w:rsid w:val="003132FE"/>
    <w:rsid w:val="003156F2"/>
    <w:rsid w:val="00315B52"/>
    <w:rsid w:val="00316AEE"/>
    <w:rsid w:val="00316D5F"/>
    <w:rsid w:val="00316DEC"/>
    <w:rsid w:val="00317D69"/>
    <w:rsid w:val="00321798"/>
    <w:rsid w:val="00321FD5"/>
    <w:rsid w:val="003267E7"/>
    <w:rsid w:val="003307EB"/>
    <w:rsid w:val="00331B98"/>
    <w:rsid w:val="003349D3"/>
    <w:rsid w:val="00336D4E"/>
    <w:rsid w:val="0035038A"/>
    <w:rsid w:val="00357C09"/>
    <w:rsid w:val="00370431"/>
    <w:rsid w:val="003712D6"/>
    <w:rsid w:val="00381D3E"/>
    <w:rsid w:val="0039148F"/>
    <w:rsid w:val="003A4624"/>
    <w:rsid w:val="003B2F8A"/>
    <w:rsid w:val="003B7EF1"/>
    <w:rsid w:val="003C620A"/>
    <w:rsid w:val="003D25AE"/>
    <w:rsid w:val="003D3E22"/>
    <w:rsid w:val="003D44C9"/>
    <w:rsid w:val="003D490B"/>
    <w:rsid w:val="003F2F92"/>
    <w:rsid w:val="003F6A3E"/>
    <w:rsid w:val="00403A08"/>
    <w:rsid w:val="004165AA"/>
    <w:rsid w:val="00424B2C"/>
    <w:rsid w:val="004305F5"/>
    <w:rsid w:val="00434DAF"/>
    <w:rsid w:val="004358AF"/>
    <w:rsid w:val="0046285C"/>
    <w:rsid w:val="00463970"/>
    <w:rsid w:val="004644F1"/>
    <w:rsid w:val="00471383"/>
    <w:rsid w:val="0047495E"/>
    <w:rsid w:val="00477836"/>
    <w:rsid w:val="0048462D"/>
    <w:rsid w:val="0048502F"/>
    <w:rsid w:val="00492A60"/>
    <w:rsid w:val="004941DD"/>
    <w:rsid w:val="004A1CA5"/>
    <w:rsid w:val="004B0CB7"/>
    <w:rsid w:val="004B103F"/>
    <w:rsid w:val="004B1AE8"/>
    <w:rsid w:val="004B46A0"/>
    <w:rsid w:val="004C1E85"/>
    <w:rsid w:val="004D0E91"/>
    <w:rsid w:val="004D1287"/>
    <w:rsid w:val="004E4604"/>
    <w:rsid w:val="004E48B2"/>
    <w:rsid w:val="00501087"/>
    <w:rsid w:val="005013AA"/>
    <w:rsid w:val="0050503B"/>
    <w:rsid w:val="0051587F"/>
    <w:rsid w:val="00524A30"/>
    <w:rsid w:val="00533126"/>
    <w:rsid w:val="00542302"/>
    <w:rsid w:val="00545343"/>
    <w:rsid w:val="00556644"/>
    <w:rsid w:val="00574173"/>
    <w:rsid w:val="00574420"/>
    <w:rsid w:val="00581D67"/>
    <w:rsid w:val="00586B53"/>
    <w:rsid w:val="0058714C"/>
    <w:rsid w:val="005904BB"/>
    <w:rsid w:val="00595E7B"/>
    <w:rsid w:val="005B0987"/>
    <w:rsid w:val="005B0B6B"/>
    <w:rsid w:val="005D19CB"/>
    <w:rsid w:val="005D779F"/>
    <w:rsid w:val="005E401A"/>
    <w:rsid w:val="005F4ECE"/>
    <w:rsid w:val="005F772A"/>
    <w:rsid w:val="00602963"/>
    <w:rsid w:val="0061237A"/>
    <w:rsid w:val="006133F2"/>
    <w:rsid w:val="006162AC"/>
    <w:rsid w:val="0061719B"/>
    <w:rsid w:val="00625D6D"/>
    <w:rsid w:val="00631448"/>
    <w:rsid w:val="0065125D"/>
    <w:rsid w:val="00654D85"/>
    <w:rsid w:val="00662F66"/>
    <w:rsid w:val="0066762C"/>
    <w:rsid w:val="0067214D"/>
    <w:rsid w:val="00680622"/>
    <w:rsid w:val="006808A1"/>
    <w:rsid w:val="00682448"/>
    <w:rsid w:val="00683855"/>
    <w:rsid w:val="00685586"/>
    <w:rsid w:val="00693337"/>
    <w:rsid w:val="00693528"/>
    <w:rsid w:val="00693DA7"/>
    <w:rsid w:val="00695475"/>
    <w:rsid w:val="006A099C"/>
    <w:rsid w:val="006B44B9"/>
    <w:rsid w:val="006B5DD0"/>
    <w:rsid w:val="006B71BC"/>
    <w:rsid w:val="006C1C5D"/>
    <w:rsid w:val="006D49BB"/>
    <w:rsid w:val="006D6536"/>
    <w:rsid w:val="006E2E73"/>
    <w:rsid w:val="006F00E4"/>
    <w:rsid w:val="006F1A27"/>
    <w:rsid w:val="006F1F93"/>
    <w:rsid w:val="006F580E"/>
    <w:rsid w:val="006F6E83"/>
    <w:rsid w:val="00706A9B"/>
    <w:rsid w:val="00721020"/>
    <w:rsid w:val="007234E3"/>
    <w:rsid w:val="007326A5"/>
    <w:rsid w:val="0073681C"/>
    <w:rsid w:val="00736EA1"/>
    <w:rsid w:val="007370DF"/>
    <w:rsid w:val="0074132B"/>
    <w:rsid w:val="007464E5"/>
    <w:rsid w:val="00746DE2"/>
    <w:rsid w:val="00752CCC"/>
    <w:rsid w:val="00756CD3"/>
    <w:rsid w:val="00757173"/>
    <w:rsid w:val="00762B92"/>
    <w:rsid w:val="0076388E"/>
    <w:rsid w:val="007670CD"/>
    <w:rsid w:val="00773479"/>
    <w:rsid w:val="00774F61"/>
    <w:rsid w:val="00797CF1"/>
    <w:rsid w:val="007A2D61"/>
    <w:rsid w:val="007A350B"/>
    <w:rsid w:val="007B359C"/>
    <w:rsid w:val="007C0E72"/>
    <w:rsid w:val="007C349C"/>
    <w:rsid w:val="007C5D2F"/>
    <w:rsid w:val="007C7CBB"/>
    <w:rsid w:val="007D2A35"/>
    <w:rsid w:val="007D3780"/>
    <w:rsid w:val="007D665B"/>
    <w:rsid w:val="007E0BAC"/>
    <w:rsid w:val="007E1575"/>
    <w:rsid w:val="007E2CB2"/>
    <w:rsid w:val="008015E5"/>
    <w:rsid w:val="00801EDA"/>
    <w:rsid w:val="00802D20"/>
    <w:rsid w:val="00805B11"/>
    <w:rsid w:val="008076C5"/>
    <w:rsid w:val="00813C79"/>
    <w:rsid w:val="008246BA"/>
    <w:rsid w:val="0082664A"/>
    <w:rsid w:val="00826D4B"/>
    <w:rsid w:val="00834788"/>
    <w:rsid w:val="00840A62"/>
    <w:rsid w:val="008439AD"/>
    <w:rsid w:val="00850CBD"/>
    <w:rsid w:val="00861C34"/>
    <w:rsid w:val="00866258"/>
    <w:rsid w:val="008674BE"/>
    <w:rsid w:val="00876CBA"/>
    <w:rsid w:val="008773BC"/>
    <w:rsid w:val="00881343"/>
    <w:rsid w:val="00890ADD"/>
    <w:rsid w:val="008A659B"/>
    <w:rsid w:val="008A73B0"/>
    <w:rsid w:val="008B49B1"/>
    <w:rsid w:val="008B4E5E"/>
    <w:rsid w:val="008B65DF"/>
    <w:rsid w:val="008C0045"/>
    <w:rsid w:val="008C10C0"/>
    <w:rsid w:val="008C5A8F"/>
    <w:rsid w:val="008C5F29"/>
    <w:rsid w:val="008C76BC"/>
    <w:rsid w:val="008C7DE0"/>
    <w:rsid w:val="008D10F9"/>
    <w:rsid w:val="008D245B"/>
    <w:rsid w:val="008D4287"/>
    <w:rsid w:val="008D5DC7"/>
    <w:rsid w:val="008E7932"/>
    <w:rsid w:val="008F0FDA"/>
    <w:rsid w:val="00900844"/>
    <w:rsid w:val="0090653B"/>
    <w:rsid w:val="00906C9E"/>
    <w:rsid w:val="009072DF"/>
    <w:rsid w:val="00925E0C"/>
    <w:rsid w:val="0093551F"/>
    <w:rsid w:val="009405DB"/>
    <w:rsid w:val="00941A40"/>
    <w:rsid w:val="00942F48"/>
    <w:rsid w:val="00954B28"/>
    <w:rsid w:val="0095624C"/>
    <w:rsid w:val="00961898"/>
    <w:rsid w:val="00962682"/>
    <w:rsid w:val="00964900"/>
    <w:rsid w:val="009651D2"/>
    <w:rsid w:val="0097023C"/>
    <w:rsid w:val="00974090"/>
    <w:rsid w:val="0098035E"/>
    <w:rsid w:val="00986260"/>
    <w:rsid w:val="0098755D"/>
    <w:rsid w:val="0099375E"/>
    <w:rsid w:val="009939AE"/>
    <w:rsid w:val="00996B2E"/>
    <w:rsid w:val="00997055"/>
    <w:rsid w:val="009A1E79"/>
    <w:rsid w:val="009A42E2"/>
    <w:rsid w:val="009A4727"/>
    <w:rsid w:val="009B1339"/>
    <w:rsid w:val="009B2AF4"/>
    <w:rsid w:val="009B69AF"/>
    <w:rsid w:val="009C5E48"/>
    <w:rsid w:val="009C615C"/>
    <w:rsid w:val="009C736E"/>
    <w:rsid w:val="009D7B5E"/>
    <w:rsid w:val="009E41B3"/>
    <w:rsid w:val="009E7620"/>
    <w:rsid w:val="009F38C9"/>
    <w:rsid w:val="009F4E98"/>
    <w:rsid w:val="00A07F4B"/>
    <w:rsid w:val="00A2413B"/>
    <w:rsid w:val="00A255C6"/>
    <w:rsid w:val="00A369A5"/>
    <w:rsid w:val="00A474E2"/>
    <w:rsid w:val="00A5361D"/>
    <w:rsid w:val="00A54AA5"/>
    <w:rsid w:val="00A6092A"/>
    <w:rsid w:val="00A748D0"/>
    <w:rsid w:val="00A77DBE"/>
    <w:rsid w:val="00A77F79"/>
    <w:rsid w:val="00A83B88"/>
    <w:rsid w:val="00A83BB3"/>
    <w:rsid w:val="00A9013D"/>
    <w:rsid w:val="00A9256A"/>
    <w:rsid w:val="00AA1B02"/>
    <w:rsid w:val="00AA2260"/>
    <w:rsid w:val="00AA473E"/>
    <w:rsid w:val="00AB1B3B"/>
    <w:rsid w:val="00AB3F6A"/>
    <w:rsid w:val="00AB44D5"/>
    <w:rsid w:val="00AB7291"/>
    <w:rsid w:val="00AC3B36"/>
    <w:rsid w:val="00AC5C49"/>
    <w:rsid w:val="00AC7256"/>
    <w:rsid w:val="00AD3865"/>
    <w:rsid w:val="00AD3B81"/>
    <w:rsid w:val="00AE002C"/>
    <w:rsid w:val="00AF0617"/>
    <w:rsid w:val="00AF1AB5"/>
    <w:rsid w:val="00AF329C"/>
    <w:rsid w:val="00AF5E8B"/>
    <w:rsid w:val="00AF5F16"/>
    <w:rsid w:val="00AF6DDC"/>
    <w:rsid w:val="00B027A6"/>
    <w:rsid w:val="00B10AB4"/>
    <w:rsid w:val="00B130E7"/>
    <w:rsid w:val="00B17721"/>
    <w:rsid w:val="00B21526"/>
    <w:rsid w:val="00B26B0B"/>
    <w:rsid w:val="00B314F3"/>
    <w:rsid w:val="00B33FAF"/>
    <w:rsid w:val="00B3572F"/>
    <w:rsid w:val="00B36DBC"/>
    <w:rsid w:val="00B42979"/>
    <w:rsid w:val="00B530CA"/>
    <w:rsid w:val="00B6585E"/>
    <w:rsid w:val="00B66740"/>
    <w:rsid w:val="00B70300"/>
    <w:rsid w:val="00B802EA"/>
    <w:rsid w:val="00B93910"/>
    <w:rsid w:val="00BB1A35"/>
    <w:rsid w:val="00BB6CD7"/>
    <w:rsid w:val="00BC7D05"/>
    <w:rsid w:val="00BF0A34"/>
    <w:rsid w:val="00BF6D5D"/>
    <w:rsid w:val="00C040AB"/>
    <w:rsid w:val="00C121CF"/>
    <w:rsid w:val="00C20BB6"/>
    <w:rsid w:val="00C23D03"/>
    <w:rsid w:val="00C24A03"/>
    <w:rsid w:val="00C27D88"/>
    <w:rsid w:val="00C358F4"/>
    <w:rsid w:val="00C36390"/>
    <w:rsid w:val="00C41E9E"/>
    <w:rsid w:val="00C52715"/>
    <w:rsid w:val="00C56CCB"/>
    <w:rsid w:val="00C7366E"/>
    <w:rsid w:val="00C74DF0"/>
    <w:rsid w:val="00C779B1"/>
    <w:rsid w:val="00C83200"/>
    <w:rsid w:val="00C91E57"/>
    <w:rsid w:val="00C962F3"/>
    <w:rsid w:val="00CA13F1"/>
    <w:rsid w:val="00CB0822"/>
    <w:rsid w:val="00CB499A"/>
    <w:rsid w:val="00CD20BA"/>
    <w:rsid w:val="00CD2905"/>
    <w:rsid w:val="00CE2A6D"/>
    <w:rsid w:val="00CF0EFE"/>
    <w:rsid w:val="00D00F87"/>
    <w:rsid w:val="00D020D2"/>
    <w:rsid w:val="00D026BD"/>
    <w:rsid w:val="00D14574"/>
    <w:rsid w:val="00D1470A"/>
    <w:rsid w:val="00D176F3"/>
    <w:rsid w:val="00D17C3C"/>
    <w:rsid w:val="00D30B05"/>
    <w:rsid w:val="00D374CD"/>
    <w:rsid w:val="00D40DAC"/>
    <w:rsid w:val="00D42300"/>
    <w:rsid w:val="00D43BA1"/>
    <w:rsid w:val="00D50160"/>
    <w:rsid w:val="00D7614F"/>
    <w:rsid w:val="00D83578"/>
    <w:rsid w:val="00D839AB"/>
    <w:rsid w:val="00D867C7"/>
    <w:rsid w:val="00DA687E"/>
    <w:rsid w:val="00DB0418"/>
    <w:rsid w:val="00DB3024"/>
    <w:rsid w:val="00DB38E1"/>
    <w:rsid w:val="00DC1272"/>
    <w:rsid w:val="00DC5CA0"/>
    <w:rsid w:val="00DC6E23"/>
    <w:rsid w:val="00DD089F"/>
    <w:rsid w:val="00DE6428"/>
    <w:rsid w:val="00DF023E"/>
    <w:rsid w:val="00E00CE0"/>
    <w:rsid w:val="00E03080"/>
    <w:rsid w:val="00E07922"/>
    <w:rsid w:val="00E2141C"/>
    <w:rsid w:val="00E22375"/>
    <w:rsid w:val="00E31533"/>
    <w:rsid w:val="00E44773"/>
    <w:rsid w:val="00E4550F"/>
    <w:rsid w:val="00E46C87"/>
    <w:rsid w:val="00E542FF"/>
    <w:rsid w:val="00E57BA4"/>
    <w:rsid w:val="00E65974"/>
    <w:rsid w:val="00E7209E"/>
    <w:rsid w:val="00E72C61"/>
    <w:rsid w:val="00E761FF"/>
    <w:rsid w:val="00E779FA"/>
    <w:rsid w:val="00E8568D"/>
    <w:rsid w:val="00E905FB"/>
    <w:rsid w:val="00E92D69"/>
    <w:rsid w:val="00EA07C8"/>
    <w:rsid w:val="00EA6146"/>
    <w:rsid w:val="00EA7DE2"/>
    <w:rsid w:val="00EB1C19"/>
    <w:rsid w:val="00EC07F0"/>
    <w:rsid w:val="00EC544C"/>
    <w:rsid w:val="00EC7BDC"/>
    <w:rsid w:val="00ED50CA"/>
    <w:rsid w:val="00EE2B1D"/>
    <w:rsid w:val="00EE48D0"/>
    <w:rsid w:val="00EE6EE2"/>
    <w:rsid w:val="00EF1248"/>
    <w:rsid w:val="00EF2F13"/>
    <w:rsid w:val="00EF6047"/>
    <w:rsid w:val="00EF7FB1"/>
    <w:rsid w:val="00F05C86"/>
    <w:rsid w:val="00F12C69"/>
    <w:rsid w:val="00F33A0F"/>
    <w:rsid w:val="00F33B7A"/>
    <w:rsid w:val="00F34354"/>
    <w:rsid w:val="00F44E4F"/>
    <w:rsid w:val="00F56452"/>
    <w:rsid w:val="00F56715"/>
    <w:rsid w:val="00F664F3"/>
    <w:rsid w:val="00F67A2C"/>
    <w:rsid w:val="00F752A5"/>
    <w:rsid w:val="00F85396"/>
    <w:rsid w:val="00F87949"/>
    <w:rsid w:val="00F9143C"/>
    <w:rsid w:val="00FB1253"/>
    <w:rsid w:val="00FB1639"/>
    <w:rsid w:val="00FB3868"/>
    <w:rsid w:val="00FB6ECC"/>
    <w:rsid w:val="00FC06CF"/>
    <w:rsid w:val="00FC0A97"/>
    <w:rsid w:val="00FC5EAA"/>
    <w:rsid w:val="00FC7B1F"/>
    <w:rsid w:val="00FE2308"/>
    <w:rsid w:val="00FE54D1"/>
    <w:rsid w:val="00FF3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F63"/>
    <w:rPr>
      <w:spacing w:val="30"/>
      <w:sz w:val="26"/>
    </w:rPr>
  </w:style>
  <w:style w:type="paragraph" w:styleId="Nagwek1">
    <w:name w:val="heading 1"/>
    <w:basedOn w:val="Normalny"/>
    <w:next w:val="Normalny"/>
    <w:link w:val="Nagwek1Znak"/>
    <w:qFormat/>
    <w:rsid w:val="00AD3865"/>
    <w:pPr>
      <w:keepNext/>
      <w:suppressAutoHyphens/>
      <w:jc w:val="both"/>
      <w:outlineLvl w:val="0"/>
    </w:pPr>
    <w:rPr>
      <w:spacing w:val="0"/>
      <w:sz w:val="28"/>
    </w:rPr>
  </w:style>
  <w:style w:type="paragraph" w:styleId="Nagwek5">
    <w:name w:val="heading 5"/>
    <w:basedOn w:val="Normalny"/>
    <w:next w:val="Normalny"/>
    <w:qFormat/>
    <w:rsid w:val="00E761FF"/>
    <w:pPr>
      <w:spacing w:before="240" w:after="60"/>
      <w:outlineLvl w:val="4"/>
    </w:pPr>
    <w:rPr>
      <w:b/>
      <w:bCs/>
      <w:i/>
      <w:i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87F63"/>
    <w:pPr>
      <w:tabs>
        <w:tab w:val="center" w:pos="4536"/>
        <w:tab w:val="right" w:pos="9072"/>
      </w:tabs>
    </w:pPr>
  </w:style>
  <w:style w:type="paragraph" w:styleId="Stopka">
    <w:name w:val="footer"/>
    <w:basedOn w:val="Normalny"/>
    <w:rsid w:val="00287F63"/>
    <w:pPr>
      <w:tabs>
        <w:tab w:val="center" w:pos="4536"/>
        <w:tab w:val="right" w:pos="9072"/>
      </w:tabs>
    </w:pPr>
  </w:style>
  <w:style w:type="paragraph" w:styleId="Tekstpodstawowy">
    <w:name w:val="Body Text"/>
    <w:basedOn w:val="Normalny"/>
    <w:link w:val="TekstpodstawowyZnak"/>
    <w:rsid w:val="00287F63"/>
    <w:pPr>
      <w:spacing w:line="360" w:lineRule="auto"/>
      <w:jc w:val="both"/>
    </w:pPr>
    <w:rPr>
      <w:rFonts w:ascii="Book Antiqua" w:hAnsi="Book Antiqua"/>
    </w:rPr>
  </w:style>
  <w:style w:type="paragraph" w:styleId="Tekstpodstawowy2">
    <w:name w:val="Body Text 2"/>
    <w:basedOn w:val="Normalny"/>
    <w:rsid w:val="00287F63"/>
    <w:pPr>
      <w:jc w:val="both"/>
    </w:pPr>
    <w:rPr>
      <w:rFonts w:ascii="Book Antiqua" w:hAnsi="Book Antiqua"/>
      <w:sz w:val="24"/>
    </w:rPr>
  </w:style>
  <w:style w:type="character" w:styleId="Hipercze">
    <w:name w:val="Hyperlink"/>
    <w:rsid w:val="00287F63"/>
    <w:rPr>
      <w:color w:val="0000FF"/>
      <w:u w:val="single"/>
    </w:rPr>
  </w:style>
  <w:style w:type="paragraph" w:styleId="Tekstpodstawowy3">
    <w:name w:val="Body Text 3"/>
    <w:basedOn w:val="Normalny"/>
    <w:rsid w:val="00287F63"/>
    <w:pPr>
      <w:ind w:right="-142"/>
    </w:pPr>
    <w:rPr>
      <w:rFonts w:ascii="Book Antiqua" w:hAnsi="Book Antiqua"/>
      <w:sz w:val="22"/>
    </w:rPr>
  </w:style>
  <w:style w:type="character" w:styleId="UyteHipercze">
    <w:name w:val="FollowedHyperlink"/>
    <w:rsid w:val="00287F63"/>
    <w:rPr>
      <w:color w:val="800080"/>
      <w:u w:val="single"/>
    </w:rPr>
  </w:style>
  <w:style w:type="paragraph" w:styleId="Tekstpodstawowywcity">
    <w:name w:val="Body Text Indent"/>
    <w:basedOn w:val="Normalny"/>
    <w:rsid w:val="00287F63"/>
    <w:pPr>
      <w:ind w:right="567" w:firstLine="993"/>
      <w:jc w:val="both"/>
    </w:pPr>
  </w:style>
  <w:style w:type="paragraph" w:styleId="Adreszwrotnynakopercie">
    <w:name w:val="envelope return"/>
    <w:basedOn w:val="Normalny"/>
    <w:rsid w:val="00682448"/>
    <w:rPr>
      <w:rFonts w:ascii="Arial" w:hAnsi="Arial"/>
      <w:spacing w:val="0"/>
      <w:sz w:val="20"/>
    </w:rPr>
  </w:style>
  <w:style w:type="character" w:customStyle="1" w:styleId="publmpoztext">
    <w:name w:val="publ_mpoz_text"/>
    <w:basedOn w:val="Domylnaczcionkaakapitu"/>
    <w:rsid w:val="003132FE"/>
  </w:style>
  <w:style w:type="paragraph" w:styleId="Akapitzlist">
    <w:name w:val="List Paragraph"/>
    <w:basedOn w:val="Normalny"/>
    <w:uiPriority w:val="34"/>
    <w:qFormat/>
    <w:rsid w:val="00321FD5"/>
    <w:pPr>
      <w:spacing w:after="200" w:line="276" w:lineRule="auto"/>
      <w:ind w:left="720"/>
      <w:contextualSpacing/>
    </w:pPr>
    <w:rPr>
      <w:rFonts w:ascii="Calibri" w:hAnsi="Calibri"/>
      <w:spacing w:val="0"/>
      <w:sz w:val="22"/>
      <w:szCs w:val="22"/>
    </w:rPr>
  </w:style>
  <w:style w:type="character" w:customStyle="1" w:styleId="Nagwek1Znak">
    <w:name w:val="Nagłówek 1 Znak"/>
    <w:link w:val="Nagwek1"/>
    <w:rsid w:val="00AD3865"/>
    <w:rPr>
      <w:sz w:val="28"/>
    </w:rPr>
  </w:style>
  <w:style w:type="paragraph" w:styleId="Tytu">
    <w:name w:val="Title"/>
    <w:basedOn w:val="Normalny"/>
    <w:next w:val="Normalny"/>
    <w:link w:val="TytuZnak"/>
    <w:qFormat/>
    <w:rsid w:val="00AD3865"/>
    <w:pPr>
      <w:suppressAutoHyphens/>
      <w:jc w:val="center"/>
    </w:pPr>
    <w:rPr>
      <w:b/>
      <w:spacing w:val="0"/>
      <w:sz w:val="28"/>
    </w:rPr>
  </w:style>
  <w:style w:type="character" w:customStyle="1" w:styleId="TytuZnak">
    <w:name w:val="Tytuł Znak"/>
    <w:link w:val="Tytu"/>
    <w:rsid w:val="00AD3865"/>
    <w:rPr>
      <w:b/>
      <w:sz w:val="28"/>
    </w:rPr>
  </w:style>
  <w:style w:type="character" w:customStyle="1" w:styleId="TekstpodstawowyZnak">
    <w:name w:val="Tekst podstawowy Znak"/>
    <w:link w:val="Tekstpodstawowy"/>
    <w:rsid w:val="00AD3865"/>
    <w:rPr>
      <w:rFonts w:ascii="Book Antiqua" w:hAnsi="Book Antiqua"/>
      <w:spacing w:val="30"/>
      <w:sz w:val="26"/>
    </w:rPr>
  </w:style>
  <w:style w:type="paragraph" w:styleId="Tekstprzypisukocowego">
    <w:name w:val="endnote text"/>
    <w:basedOn w:val="Normalny"/>
    <w:link w:val="TekstprzypisukocowegoZnak"/>
    <w:uiPriority w:val="99"/>
    <w:semiHidden/>
    <w:unhideWhenUsed/>
    <w:rsid w:val="00CD2905"/>
    <w:rPr>
      <w:sz w:val="20"/>
    </w:rPr>
  </w:style>
  <w:style w:type="character" w:customStyle="1" w:styleId="TekstprzypisukocowegoZnak">
    <w:name w:val="Tekst przypisu końcowego Znak"/>
    <w:link w:val="Tekstprzypisukocowego"/>
    <w:uiPriority w:val="99"/>
    <w:semiHidden/>
    <w:rsid w:val="00CD2905"/>
    <w:rPr>
      <w:spacing w:val="30"/>
    </w:rPr>
  </w:style>
  <w:style w:type="character" w:styleId="Odwoanieprzypisukocowego">
    <w:name w:val="endnote reference"/>
    <w:uiPriority w:val="99"/>
    <w:semiHidden/>
    <w:unhideWhenUsed/>
    <w:rsid w:val="00CD2905"/>
    <w:rPr>
      <w:vertAlign w:val="superscript"/>
    </w:rPr>
  </w:style>
  <w:style w:type="paragraph" w:customStyle="1" w:styleId="Akapitzlist1">
    <w:name w:val="Akapit z listą1"/>
    <w:rsid w:val="0030321C"/>
    <w:pPr>
      <w:widowControl w:val="0"/>
      <w:suppressAutoHyphens/>
      <w:spacing w:after="200" w:line="276" w:lineRule="auto"/>
      <w:ind w:left="720"/>
    </w:pPr>
    <w:rPr>
      <w:rFonts w:ascii="Calibri" w:eastAsia="Lucida Sans Unicode" w:hAnsi="Calibri" w:cs="font296"/>
      <w:kern w:val="1"/>
      <w:sz w:val="22"/>
      <w:szCs w:val="22"/>
      <w:lang w:eastAsia="ar-SA"/>
    </w:rPr>
  </w:style>
  <w:style w:type="paragraph" w:styleId="Podtytu">
    <w:name w:val="Subtitle"/>
    <w:basedOn w:val="Normalny"/>
    <w:next w:val="Tekstpodstawowy"/>
    <w:qFormat/>
    <w:rsid w:val="00E761FF"/>
    <w:pPr>
      <w:suppressAutoHyphens/>
    </w:pPr>
    <w:rPr>
      <w:spacing w:val="0"/>
      <w:sz w:val="32"/>
      <w:lang w:eastAsia="ar-SA"/>
    </w:rPr>
  </w:style>
  <w:style w:type="paragraph" w:customStyle="1" w:styleId="Default">
    <w:name w:val="Default"/>
    <w:rsid w:val="00E761FF"/>
    <w:pPr>
      <w:suppressAutoHyphens/>
      <w:autoSpaceDE w:val="0"/>
    </w:pPr>
    <w:rPr>
      <w:rFonts w:eastAsia="Arial"/>
      <w:color w:val="000000"/>
      <w:sz w:val="24"/>
      <w:szCs w:val="24"/>
      <w:lang w:eastAsia="ar-SA"/>
    </w:rPr>
  </w:style>
  <w:style w:type="paragraph" w:customStyle="1" w:styleId="ust">
    <w:name w:val="ust"/>
    <w:rsid w:val="00E761FF"/>
    <w:pPr>
      <w:suppressAutoHyphens/>
      <w:spacing w:before="60" w:after="60"/>
      <w:ind w:left="426" w:hanging="284"/>
      <w:jc w:val="both"/>
    </w:pPr>
    <w:rPr>
      <w:rFonts w:eastAsia="Arial"/>
      <w:sz w:val="24"/>
      <w:lang w:eastAsia="ar-SA"/>
    </w:rPr>
  </w:style>
  <w:style w:type="paragraph" w:customStyle="1" w:styleId="pkt1">
    <w:name w:val="pkt1"/>
    <w:basedOn w:val="Normalny"/>
    <w:rsid w:val="00E761FF"/>
    <w:pPr>
      <w:suppressAutoHyphens/>
      <w:spacing w:before="60" w:after="60"/>
      <w:ind w:left="850" w:hanging="425"/>
      <w:jc w:val="both"/>
    </w:pPr>
    <w:rPr>
      <w:spacing w:val="0"/>
      <w:sz w:val="24"/>
      <w:lang w:eastAsia="ar-SA"/>
    </w:rPr>
  </w:style>
  <w:style w:type="paragraph" w:customStyle="1" w:styleId="Akapitzlist2">
    <w:name w:val="Akapit z listą2"/>
    <w:rsid w:val="0099375E"/>
    <w:pPr>
      <w:widowControl w:val="0"/>
      <w:suppressAutoHyphens/>
      <w:spacing w:after="200" w:line="276" w:lineRule="auto"/>
      <w:ind w:left="720"/>
    </w:pPr>
    <w:rPr>
      <w:rFonts w:ascii="Calibri" w:eastAsia="Lucida Sans Unicode" w:hAnsi="Calibri" w:cs="font296"/>
      <w:kern w:val="1"/>
      <w:sz w:val="22"/>
      <w:szCs w:val="22"/>
      <w:lang w:eastAsia="ar-SA"/>
    </w:rPr>
  </w:style>
  <w:style w:type="paragraph" w:styleId="Tekstdymka">
    <w:name w:val="Balloon Text"/>
    <w:basedOn w:val="Normalny"/>
    <w:link w:val="TekstdymkaZnak"/>
    <w:uiPriority w:val="99"/>
    <w:semiHidden/>
    <w:unhideWhenUsed/>
    <w:rsid w:val="00F9143C"/>
    <w:rPr>
      <w:rFonts w:ascii="Tahoma" w:hAnsi="Tahoma" w:cs="Tahoma"/>
      <w:sz w:val="16"/>
      <w:szCs w:val="16"/>
    </w:rPr>
  </w:style>
  <w:style w:type="character" w:customStyle="1" w:styleId="TekstdymkaZnak">
    <w:name w:val="Tekst dymka Znak"/>
    <w:basedOn w:val="Domylnaczcionkaakapitu"/>
    <w:link w:val="Tekstdymka"/>
    <w:uiPriority w:val="99"/>
    <w:semiHidden/>
    <w:rsid w:val="00F9143C"/>
    <w:rPr>
      <w:rFonts w:ascii="Tahoma" w:hAnsi="Tahoma" w:cs="Tahoma"/>
      <w:spacing w:val="3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668">
      <w:bodyDiv w:val="1"/>
      <w:marLeft w:val="0"/>
      <w:marRight w:val="0"/>
      <w:marTop w:val="0"/>
      <w:marBottom w:val="0"/>
      <w:divBdr>
        <w:top w:val="none" w:sz="0" w:space="0" w:color="auto"/>
        <w:left w:val="none" w:sz="0" w:space="0" w:color="auto"/>
        <w:bottom w:val="none" w:sz="0" w:space="0" w:color="auto"/>
        <w:right w:val="none" w:sz="0" w:space="0" w:color="auto"/>
      </w:divBdr>
    </w:div>
    <w:div w:id="119033081">
      <w:bodyDiv w:val="1"/>
      <w:marLeft w:val="0"/>
      <w:marRight w:val="0"/>
      <w:marTop w:val="0"/>
      <w:marBottom w:val="0"/>
      <w:divBdr>
        <w:top w:val="none" w:sz="0" w:space="0" w:color="auto"/>
        <w:left w:val="none" w:sz="0" w:space="0" w:color="auto"/>
        <w:bottom w:val="none" w:sz="0" w:space="0" w:color="auto"/>
        <w:right w:val="none" w:sz="0" w:space="0" w:color="auto"/>
      </w:divBdr>
    </w:div>
    <w:div w:id="242299059">
      <w:bodyDiv w:val="1"/>
      <w:marLeft w:val="0"/>
      <w:marRight w:val="0"/>
      <w:marTop w:val="0"/>
      <w:marBottom w:val="0"/>
      <w:divBdr>
        <w:top w:val="none" w:sz="0" w:space="0" w:color="auto"/>
        <w:left w:val="none" w:sz="0" w:space="0" w:color="auto"/>
        <w:bottom w:val="none" w:sz="0" w:space="0" w:color="auto"/>
        <w:right w:val="none" w:sz="0" w:space="0" w:color="auto"/>
      </w:divBdr>
    </w:div>
    <w:div w:id="894239943">
      <w:bodyDiv w:val="1"/>
      <w:marLeft w:val="0"/>
      <w:marRight w:val="0"/>
      <w:marTop w:val="0"/>
      <w:marBottom w:val="0"/>
      <w:divBdr>
        <w:top w:val="none" w:sz="0" w:space="0" w:color="auto"/>
        <w:left w:val="none" w:sz="0" w:space="0" w:color="auto"/>
        <w:bottom w:val="none" w:sz="0" w:space="0" w:color="auto"/>
        <w:right w:val="none" w:sz="0" w:space="0" w:color="auto"/>
      </w:divBdr>
    </w:div>
    <w:div w:id="899242438">
      <w:bodyDiv w:val="1"/>
      <w:marLeft w:val="0"/>
      <w:marRight w:val="0"/>
      <w:marTop w:val="0"/>
      <w:marBottom w:val="0"/>
      <w:divBdr>
        <w:top w:val="none" w:sz="0" w:space="0" w:color="auto"/>
        <w:left w:val="none" w:sz="0" w:space="0" w:color="auto"/>
        <w:bottom w:val="none" w:sz="0" w:space="0" w:color="auto"/>
        <w:right w:val="none" w:sz="0" w:space="0" w:color="auto"/>
      </w:divBdr>
    </w:div>
    <w:div w:id="11061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pilu@opil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909D-F2AD-42B6-A6FE-13620D67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12</Pages>
  <Words>3263</Words>
  <Characters>23572</Characters>
  <Application>Microsoft Office Word</Application>
  <DocSecurity>0</DocSecurity>
  <Lines>196</Lines>
  <Paragraphs>53</Paragraphs>
  <ScaleCrop>false</ScaleCrop>
  <HeadingPairs>
    <vt:vector size="2" baseType="variant">
      <vt:variant>
        <vt:lpstr>Tytuł</vt:lpstr>
      </vt:variant>
      <vt:variant>
        <vt:i4>1</vt:i4>
      </vt:variant>
    </vt:vector>
  </HeadingPairs>
  <TitlesOfParts>
    <vt:vector size="1" baseType="lpstr">
      <vt:lpstr>OSW/     -     /99                                    Gliwice, środa, 13 stycznia 1999</vt:lpstr>
    </vt:vector>
  </TitlesOfParts>
  <Company>Osrodek Szkolno - Wychowawczy</Company>
  <LinksUpToDate>false</LinksUpToDate>
  <CharactersWithSpaces>26782</CharactersWithSpaces>
  <SharedDoc>false</SharedDoc>
  <HLinks>
    <vt:vector size="6" baseType="variant">
      <vt:variant>
        <vt:i4>1179684</vt:i4>
      </vt:variant>
      <vt:variant>
        <vt:i4>0</vt:i4>
      </vt:variant>
      <vt:variant>
        <vt:i4>0</vt:i4>
      </vt:variant>
      <vt:variant>
        <vt:i4>5</vt:i4>
      </vt:variant>
      <vt:variant>
        <vt:lpwstr>mailto:opilu@opilu.pl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     -     /99                                    Gliwice, środa, 13 stycznia 1999</dc:title>
  <dc:creator>Marek Ginter</dc:creator>
  <cp:lastModifiedBy>Kasia</cp:lastModifiedBy>
  <cp:revision>22</cp:revision>
  <cp:lastPrinted>2020-10-21T08:34:00Z</cp:lastPrinted>
  <dcterms:created xsi:type="dcterms:W3CDTF">2017-02-14T18:00:00Z</dcterms:created>
  <dcterms:modified xsi:type="dcterms:W3CDTF">2020-10-21T08:43:00Z</dcterms:modified>
</cp:coreProperties>
</file>